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A4" w:rsidRPr="003B0BC8" w:rsidRDefault="001F4546" w:rsidP="00C425A4">
      <w:pPr>
        <w:jc w:val="center"/>
        <w:rPr>
          <w:sz w:val="26"/>
          <w:szCs w:val="26"/>
        </w:rPr>
      </w:pPr>
      <w:r w:rsidRPr="003B0BC8">
        <w:rPr>
          <w:sz w:val="26"/>
          <w:szCs w:val="26"/>
        </w:rPr>
        <w:t>Российская Федерация</w:t>
      </w:r>
    </w:p>
    <w:p w:rsidR="001F4546" w:rsidRPr="003B0BC8" w:rsidRDefault="001F4546" w:rsidP="00C425A4">
      <w:pPr>
        <w:jc w:val="center"/>
        <w:rPr>
          <w:sz w:val="26"/>
          <w:szCs w:val="26"/>
        </w:rPr>
      </w:pPr>
      <w:r w:rsidRPr="003B0BC8">
        <w:rPr>
          <w:sz w:val="26"/>
          <w:szCs w:val="26"/>
        </w:rPr>
        <w:t>Администрация Быстроистокского района</w:t>
      </w:r>
    </w:p>
    <w:p w:rsidR="001F4546" w:rsidRPr="003B0BC8" w:rsidRDefault="001F4546" w:rsidP="00C425A4">
      <w:pPr>
        <w:jc w:val="center"/>
        <w:rPr>
          <w:sz w:val="26"/>
          <w:szCs w:val="26"/>
        </w:rPr>
      </w:pPr>
      <w:r w:rsidRPr="003B0BC8">
        <w:rPr>
          <w:sz w:val="26"/>
          <w:szCs w:val="26"/>
        </w:rPr>
        <w:t>Алтайского края</w:t>
      </w:r>
    </w:p>
    <w:p w:rsidR="001F4546" w:rsidRPr="003B0BC8" w:rsidRDefault="001F4546" w:rsidP="00C425A4">
      <w:pPr>
        <w:jc w:val="center"/>
        <w:rPr>
          <w:sz w:val="26"/>
          <w:szCs w:val="26"/>
        </w:rPr>
      </w:pPr>
    </w:p>
    <w:p w:rsidR="001F4546" w:rsidRPr="003B0BC8" w:rsidRDefault="001F4546" w:rsidP="00C425A4">
      <w:pPr>
        <w:jc w:val="center"/>
        <w:rPr>
          <w:b/>
          <w:sz w:val="26"/>
          <w:szCs w:val="26"/>
        </w:rPr>
      </w:pPr>
      <w:r w:rsidRPr="003B0BC8">
        <w:rPr>
          <w:b/>
          <w:sz w:val="26"/>
          <w:szCs w:val="26"/>
        </w:rPr>
        <w:t>ПОСТАНОВЛЕНИЕ</w:t>
      </w:r>
    </w:p>
    <w:p w:rsidR="00FD18A4" w:rsidRPr="003B0BC8" w:rsidRDefault="00FD18A4" w:rsidP="00C425A4">
      <w:pPr>
        <w:jc w:val="center"/>
        <w:rPr>
          <w:sz w:val="26"/>
          <w:szCs w:val="26"/>
        </w:rPr>
      </w:pPr>
    </w:p>
    <w:p w:rsidR="00FD18A4" w:rsidRPr="003B0BC8" w:rsidRDefault="00EC44C9" w:rsidP="00C425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28 </w:t>
      </w:r>
      <w:r w:rsidR="00A67D0D" w:rsidRPr="003B0BC8">
        <w:rPr>
          <w:sz w:val="26"/>
          <w:szCs w:val="26"/>
        </w:rPr>
        <w:t xml:space="preserve">августа </w:t>
      </w:r>
      <w:r w:rsidR="001F4546" w:rsidRPr="003B0BC8">
        <w:rPr>
          <w:sz w:val="26"/>
          <w:szCs w:val="26"/>
        </w:rPr>
        <w:t xml:space="preserve">2017 г.                       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="001F4546" w:rsidRPr="003B0BC8">
        <w:rPr>
          <w:sz w:val="26"/>
          <w:szCs w:val="26"/>
        </w:rPr>
        <w:t xml:space="preserve">   №</w:t>
      </w:r>
      <w:r>
        <w:rPr>
          <w:sz w:val="26"/>
          <w:szCs w:val="26"/>
        </w:rPr>
        <w:t xml:space="preserve"> 393</w:t>
      </w:r>
    </w:p>
    <w:p w:rsidR="001F4546" w:rsidRPr="003B0BC8" w:rsidRDefault="001F4546" w:rsidP="001F4546">
      <w:pPr>
        <w:jc w:val="center"/>
        <w:rPr>
          <w:sz w:val="26"/>
          <w:szCs w:val="26"/>
        </w:rPr>
      </w:pPr>
      <w:r w:rsidRPr="003B0BC8">
        <w:rPr>
          <w:sz w:val="26"/>
          <w:szCs w:val="26"/>
        </w:rPr>
        <w:t>с. Быстрый Исток</w:t>
      </w:r>
    </w:p>
    <w:p w:rsidR="001F4546" w:rsidRPr="003B0BC8" w:rsidRDefault="001F4546" w:rsidP="00C425A4">
      <w:pPr>
        <w:jc w:val="both"/>
        <w:rPr>
          <w:sz w:val="26"/>
          <w:szCs w:val="26"/>
        </w:rPr>
      </w:pPr>
    </w:p>
    <w:p w:rsidR="00FD18A4" w:rsidRPr="003B0BC8" w:rsidRDefault="00FD18A4" w:rsidP="00C425A4">
      <w:pPr>
        <w:pStyle w:val="a6"/>
        <w:shd w:val="clear" w:color="auto" w:fill="auto"/>
        <w:spacing w:before="0" w:after="0" w:line="240" w:lineRule="auto"/>
        <w:ind w:right="5382"/>
        <w:jc w:val="both"/>
        <w:rPr>
          <w:sz w:val="26"/>
          <w:szCs w:val="26"/>
        </w:rPr>
      </w:pPr>
      <w:r w:rsidRPr="003B0BC8">
        <w:rPr>
          <w:sz w:val="26"/>
          <w:szCs w:val="26"/>
        </w:rPr>
        <w:t xml:space="preserve">Об утверждении Правил определения нормативных затрат на обеспечение функций муниципальных органов </w:t>
      </w:r>
      <w:r w:rsidR="00AE3251" w:rsidRPr="003B0BC8">
        <w:rPr>
          <w:sz w:val="26"/>
          <w:szCs w:val="26"/>
        </w:rPr>
        <w:t>Быс</w:t>
      </w:r>
      <w:r w:rsidR="00AE3251" w:rsidRPr="003B0BC8">
        <w:rPr>
          <w:sz w:val="26"/>
          <w:szCs w:val="26"/>
        </w:rPr>
        <w:t>т</w:t>
      </w:r>
      <w:r w:rsidR="00AE3251" w:rsidRPr="003B0BC8">
        <w:rPr>
          <w:sz w:val="26"/>
          <w:szCs w:val="26"/>
        </w:rPr>
        <w:t>роистокского района</w:t>
      </w:r>
      <w:r w:rsidRPr="003B0BC8">
        <w:rPr>
          <w:sz w:val="26"/>
          <w:szCs w:val="26"/>
        </w:rPr>
        <w:t xml:space="preserve"> Алтайского края и подведомственных им казенных учре</w:t>
      </w:r>
      <w:r w:rsidRPr="003B0BC8">
        <w:rPr>
          <w:sz w:val="26"/>
          <w:szCs w:val="26"/>
        </w:rPr>
        <w:t>ж</w:t>
      </w:r>
      <w:r w:rsidRPr="003B0BC8">
        <w:rPr>
          <w:sz w:val="26"/>
          <w:szCs w:val="26"/>
        </w:rPr>
        <w:t>дений</w:t>
      </w:r>
    </w:p>
    <w:p w:rsidR="00FD18A4" w:rsidRPr="003B0BC8" w:rsidRDefault="00FD18A4" w:rsidP="00C425A4">
      <w:pPr>
        <w:pStyle w:val="a6"/>
        <w:shd w:val="clear" w:color="auto" w:fill="auto"/>
        <w:spacing w:before="0" w:after="0" w:line="240" w:lineRule="auto"/>
        <w:ind w:firstLine="700"/>
        <w:jc w:val="both"/>
        <w:rPr>
          <w:sz w:val="26"/>
          <w:szCs w:val="26"/>
        </w:rPr>
      </w:pPr>
    </w:p>
    <w:p w:rsidR="00FD18A4" w:rsidRPr="003B0BC8" w:rsidRDefault="00FD18A4" w:rsidP="00C425A4">
      <w:pPr>
        <w:pStyle w:val="a6"/>
        <w:shd w:val="clear" w:color="auto" w:fill="auto"/>
        <w:spacing w:before="0" w:after="0" w:line="240" w:lineRule="auto"/>
        <w:ind w:firstLine="700"/>
        <w:jc w:val="both"/>
        <w:rPr>
          <w:sz w:val="26"/>
          <w:szCs w:val="26"/>
        </w:rPr>
      </w:pPr>
    </w:p>
    <w:p w:rsidR="00FC579D" w:rsidRPr="003B0BC8" w:rsidRDefault="00FD18A4" w:rsidP="00C425A4">
      <w:pPr>
        <w:pStyle w:val="a6"/>
        <w:shd w:val="clear" w:color="auto" w:fill="auto"/>
        <w:spacing w:before="0" w:after="0" w:line="240" w:lineRule="auto"/>
        <w:ind w:firstLine="70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</w:t>
      </w:r>
      <w:r w:rsidRPr="003B0BC8">
        <w:rPr>
          <w:sz w:val="26"/>
          <w:szCs w:val="26"/>
        </w:rPr>
        <w:t>о</w:t>
      </w:r>
      <w:r w:rsidRPr="003B0BC8">
        <w:rPr>
          <w:sz w:val="26"/>
          <w:szCs w:val="26"/>
        </w:rPr>
        <w:t>сударственных и муниципальных нужд»</w:t>
      </w:r>
      <w:r w:rsidR="00FC579D" w:rsidRPr="003B0BC8">
        <w:rPr>
          <w:sz w:val="26"/>
          <w:szCs w:val="26"/>
        </w:rPr>
        <w:t>, руководствуясь Федеральным законом от 06.10.2003 №131-ФЗ «Об общих принципах организации местного самоуправления</w:t>
      </w:r>
      <w:proofErr w:type="gramStart"/>
      <w:r w:rsidR="00FC579D" w:rsidRPr="003B0BC8">
        <w:rPr>
          <w:sz w:val="26"/>
          <w:szCs w:val="26"/>
        </w:rPr>
        <w:t xml:space="preserve"> В</w:t>
      </w:r>
      <w:proofErr w:type="gramEnd"/>
      <w:r w:rsidR="00FC579D" w:rsidRPr="003B0BC8">
        <w:rPr>
          <w:sz w:val="26"/>
          <w:szCs w:val="26"/>
        </w:rPr>
        <w:t xml:space="preserve"> Российской Федерации» и Уставом муниципального образования Быстроистокский район Алтайского края, Администрация Быстроистокского района Алтайского края</w:t>
      </w:r>
    </w:p>
    <w:p w:rsidR="00FD18A4" w:rsidRPr="003B0BC8" w:rsidRDefault="00FD18A4" w:rsidP="00FC579D">
      <w:pPr>
        <w:pStyle w:val="a6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3B0BC8">
        <w:rPr>
          <w:sz w:val="26"/>
          <w:szCs w:val="26"/>
        </w:rPr>
        <w:t xml:space="preserve"> </w:t>
      </w:r>
      <w:r w:rsidR="00FC579D" w:rsidRPr="003B0BC8">
        <w:rPr>
          <w:sz w:val="26"/>
          <w:szCs w:val="26"/>
        </w:rPr>
        <w:t>ПОСТАНОВЛЯЕТ:</w:t>
      </w:r>
    </w:p>
    <w:p w:rsidR="00FD18A4" w:rsidRPr="003B0BC8" w:rsidRDefault="00FD18A4" w:rsidP="00C425A4">
      <w:pPr>
        <w:pStyle w:val="a6"/>
        <w:numPr>
          <w:ilvl w:val="0"/>
          <w:numId w:val="3"/>
        </w:numPr>
        <w:shd w:val="clear" w:color="auto" w:fill="auto"/>
        <w:tabs>
          <w:tab w:val="left" w:pos="1004"/>
        </w:tabs>
        <w:spacing w:before="0" w:after="0" w:line="240" w:lineRule="auto"/>
        <w:ind w:firstLine="70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Утвердить прилагаемые Правила определения нормативных затрат на обеспеч</w:t>
      </w:r>
      <w:r w:rsidRPr="003B0BC8">
        <w:rPr>
          <w:sz w:val="26"/>
          <w:szCs w:val="26"/>
        </w:rPr>
        <w:t>е</w:t>
      </w:r>
      <w:r w:rsidRPr="003B0BC8">
        <w:rPr>
          <w:sz w:val="26"/>
          <w:szCs w:val="26"/>
        </w:rPr>
        <w:t xml:space="preserve">ние функций муниципальных органов </w:t>
      </w:r>
      <w:r w:rsidR="00AE3251" w:rsidRPr="003B0BC8">
        <w:rPr>
          <w:sz w:val="26"/>
          <w:szCs w:val="26"/>
        </w:rPr>
        <w:t>Быстроистокского района</w:t>
      </w:r>
      <w:r w:rsidRPr="003B0BC8">
        <w:rPr>
          <w:sz w:val="26"/>
          <w:szCs w:val="26"/>
        </w:rPr>
        <w:t xml:space="preserve"> Алтайского края и по</w:t>
      </w:r>
      <w:r w:rsidRPr="003B0BC8">
        <w:rPr>
          <w:sz w:val="26"/>
          <w:szCs w:val="26"/>
        </w:rPr>
        <w:t>д</w:t>
      </w:r>
      <w:r w:rsidRPr="003B0BC8">
        <w:rPr>
          <w:sz w:val="26"/>
          <w:szCs w:val="26"/>
        </w:rPr>
        <w:t>ведомственных им казенных учреждений.</w:t>
      </w:r>
    </w:p>
    <w:p w:rsidR="00FD18A4" w:rsidRPr="003B0BC8" w:rsidRDefault="00FD18A4" w:rsidP="00C425A4">
      <w:pPr>
        <w:pStyle w:val="a6"/>
        <w:numPr>
          <w:ilvl w:val="0"/>
          <w:numId w:val="3"/>
        </w:numPr>
        <w:shd w:val="clear" w:color="auto" w:fill="auto"/>
        <w:tabs>
          <w:tab w:val="left" w:pos="1004"/>
        </w:tabs>
        <w:spacing w:before="0" w:after="0" w:line="240" w:lineRule="auto"/>
        <w:ind w:firstLine="70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 xml:space="preserve">Признать утратившим силу постановление Администрации </w:t>
      </w:r>
      <w:r w:rsidR="00AE3251" w:rsidRPr="003B0BC8">
        <w:rPr>
          <w:sz w:val="26"/>
          <w:szCs w:val="26"/>
        </w:rPr>
        <w:t>Быстроистокского района</w:t>
      </w:r>
      <w:r w:rsidR="001F4546" w:rsidRPr="003B0BC8">
        <w:rPr>
          <w:sz w:val="26"/>
          <w:szCs w:val="26"/>
        </w:rPr>
        <w:t xml:space="preserve"> Алтайского края от 20.07.2016</w:t>
      </w:r>
      <w:r w:rsidRPr="003B0BC8">
        <w:rPr>
          <w:sz w:val="26"/>
          <w:szCs w:val="26"/>
        </w:rPr>
        <w:t xml:space="preserve"> № </w:t>
      </w:r>
      <w:r w:rsidR="001F4546" w:rsidRPr="003B0BC8">
        <w:rPr>
          <w:sz w:val="26"/>
          <w:szCs w:val="26"/>
        </w:rPr>
        <w:t>258</w:t>
      </w:r>
      <w:r w:rsidRPr="003B0BC8">
        <w:rPr>
          <w:sz w:val="26"/>
          <w:szCs w:val="26"/>
        </w:rPr>
        <w:t xml:space="preserve"> «Об утверждении Правил определения но</w:t>
      </w:r>
      <w:r w:rsidRPr="003B0BC8">
        <w:rPr>
          <w:sz w:val="26"/>
          <w:szCs w:val="26"/>
        </w:rPr>
        <w:t>р</w:t>
      </w:r>
      <w:r w:rsidRPr="003B0BC8">
        <w:rPr>
          <w:sz w:val="26"/>
          <w:szCs w:val="26"/>
        </w:rPr>
        <w:t>мативных затрат на обеспечение функ</w:t>
      </w:r>
      <w:r w:rsidR="00FC579D" w:rsidRPr="003B0BC8">
        <w:rPr>
          <w:sz w:val="26"/>
          <w:szCs w:val="26"/>
        </w:rPr>
        <w:t>ций органов Администрации</w:t>
      </w:r>
      <w:r w:rsidRPr="003B0BC8">
        <w:rPr>
          <w:sz w:val="26"/>
          <w:szCs w:val="26"/>
        </w:rPr>
        <w:t xml:space="preserve"> </w:t>
      </w:r>
      <w:r w:rsidR="00AE3251" w:rsidRPr="003B0BC8">
        <w:rPr>
          <w:sz w:val="26"/>
          <w:szCs w:val="26"/>
        </w:rPr>
        <w:t>Быстроистокского района</w:t>
      </w:r>
      <w:r w:rsidRPr="003B0BC8">
        <w:rPr>
          <w:sz w:val="26"/>
          <w:szCs w:val="26"/>
        </w:rPr>
        <w:t xml:space="preserve"> Алтайского края и подведомственных им казенных учреждений».</w:t>
      </w:r>
    </w:p>
    <w:p w:rsidR="00FD18A4" w:rsidRPr="003B0BC8" w:rsidRDefault="00FD18A4" w:rsidP="00C425A4">
      <w:pPr>
        <w:pStyle w:val="a6"/>
        <w:numPr>
          <w:ilvl w:val="0"/>
          <w:numId w:val="3"/>
        </w:numPr>
        <w:shd w:val="clear" w:color="auto" w:fill="auto"/>
        <w:tabs>
          <w:tab w:val="left" w:pos="1009"/>
        </w:tabs>
        <w:spacing w:before="0" w:after="0" w:line="240" w:lineRule="auto"/>
        <w:ind w:firstLine="70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 xml:space="preserve">Настоящее постановление </w:t>
      </w:r>
      <w:r w:rsidR="00FC579D" w:rsidRPr="003B0BC8">
        <w:rPr>
          <w:sz w:val="26"/>
          <w:szCs w:val="26"/>
        </w:rPr>
        <w:t>разместить на официальном сайте Администрации Быстроистокского района</w:t>
      </w:r>
    </w:p>
    <w:p w:rsidR="00FD18A4" w:rsidRPr="003B0BC8" w:rsidRDefault="00FD18A4" w:rsidP="00C425A4">
      <w:pPr>
        <w:pStyle w:val="a6"/>
        <w:numPr>
          <w:ilvl w:val="0"/>
          <w:numId w:val="3"/>
        </w:numPr>
        <w:shd w:val="clear" w:color="auto" w:fill="auto"/>
        <w:tabs>
          <w:tab w:val="left" w:pos="1009"/>
        </w:tabs>
        <w:spacing w:before="0" w:after="0" w:line="240" w:lineRule="auto"/>
        <w:ind w:firstLine="700"/>
        <w:jc w:val="both"/>
        <w:rPr>
          <w:sz w:val="26"/>
          <w:szCs w:val="26"/>
        </w:rPr>
      </w:pPr>
      <w:proofErr w:type="gramStart"/>
      <w:r w:rsidRPr="003B0BC8">
        <w:rPr>
          <w:sz w:val="26"/>
          <w:szCs w:val="26"/>
        </w:rPr>
        <w:t>Контроль за</w:t>
      </w:r>
      <w:proofErr w:type="gramEnd"/>
      <w:r w:rsidRPr="003B0BC8">
        <w:rPr>
          <w:sz w:val="26"/>
          <w:szCs w:val="26"/>
        </w:rPr>
        <w:t xml:space="preserve"> исполнением настоящего постановлен</w:t>
      </w:r>
      <w:r w:rsidR="00FC579D" w:rsidRPr="003B0BC8">
        <w:rPr>
          <w:sz w:val="26"/>
          <w:szCs w:val="26"/>
        </w:rPr>
        <w:t>ия оставляю за собой.</w:t>
      </w:r>
    </w:p>
    <w:p w:rsidR="00FD18A4" w:rsidRPr="003B0BC8" w:rsidRDefault="00FD18A4" w:rsidP="00C425A4">
      <w:pPr>
        <w:pStyle w:val="a6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FD18A4" w:rsidRPr="003B0BC8" w:rsidRDefault="00FC579D" w:rsidP="00C425A4">
      <w:pPr>
        <w:pStyle w:val="a6"/>
        <w:shd w:val="clear" w:color="auto" w:fill="auto"/>
        <w:spacing w:before="0" w:after="0" w:line="240" w:lineRule="auto"/>
        <w:rPr>
          <w:sz w:val="26"/>
          <w:szCs w:val="26"/>
        </w:rPr>
      </w:pPr>
      <w:r w:rsidRPr="003B0BC8">
        <w:rPr>
          <w:sz w:val="26"/>
          <w:szCs w:val="26"/>
        </w:rPr>
        <w:t xml:space="preserve">Глава Быстроистокского </w:t>
      </w:r>
      <w:r w:rsidR="00FD18A4" w:rsidRPr="003B0BC8">
        <w:rPr>
          <w:sz w:val="26"/>
          <w:szCs w:val="26"/>
        </w:rPr>
        <w:t xml:space="preserve">района                                                                 </w:t>
      </w:r>
      <w:r w:rsidRPr="003B0BC8">
        <w:rPr>
          <w:sz w:val="26"/>
          <w:szCs w:val="26"/>
        </w:rPr>
        <w:t xml:space="preserve">        Д.А.Попов</w:t>
      </w:r>
    </w:p>
    <w:p w:rsidR="00FD18A4" w:rsidRPr="003B0BC8" w:rsidRDefault="00FD18A4" w:rsidP="00C425A4">
      <w:pPr>
        <w:pStyle w:val="a6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AE3251" w:rsidRPr="003B0BC8" w:rsidRDefault="00AE3251" w:rsidP="00C425A4">
      <w:pPr>
        <w:pStyle w:val="a6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AE3251" w:rsidRPr="003B0BC8" w:rsidRDefault="00AE3251" w:rsidP="00C425A4">
      <w:pPr>
        <w:pStyle w:val="a6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AE3251" w:rsidRPr="003B0BC8" w:rsidRDefault="00AE3251" w:rsidP="00C425A4">
      <w:pPr>
        <w:pStyle w:val="a6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AE3251" w:rsidRPr="003B0BC8" w:rsidRDefault="00AE3251" w:rsidP="00C425A4">
      <w:pPr>
        <w:pStyle w:val="a6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AE3251" w:rsidRPr="003B0BC8" w:rsidRDefault="00AE3251" w:rsidP="00C425A4">
      <w:pPr>
        <w:pStyle w:val="a6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AE3251" w:rsidRPr="003B0BC8" w:rsidRDefault="00AE3251" w:rsidP="00C425A4">
      <w:pPr>
        <w:pStyle w:val="a6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AE3251" w:rsidRPr="003B0BC8" w:rsidRDefault="00AE3251" w:rsidP="00EC44C9">
      <w:pPr>
        <w:pStyle w:val="a6"/>
        <w:shd w:val="clear" w:color="auto" w:fill="FFFFFF" w:themeFill="background1"/>
        <w:spacing w:before="0" w:after="0" w:line="240" w:lineRule="auto"/>
        <w:rPr>
          <w:sz w:val="26"/>
          <w:szCs w:val="26"/>
        </w:rPr>
      </w:pPr>
    </w:p>
    <w:p w:rsidR="00AE3251" w:rsidRPr="003B0BC8" w:rsidRDefault="00AE3251" w:rsidP="00EC44C9">
      <w:pPr>
        <w:pStyle w:val="a6"/>
        <w:shd w:val="clear" w:color="auto" w:fill="FFFFFF" w:themeFill="background1"/>
        <w:spacing w:before="0" w:after="0" w:line="240" w:lineRule="auto"/>
        <w:rPr>
          <w:sz w:val="26"/>
          <w:szCs w:val="26"/>
        </w:rPr>
      </w:pPr>
    </w:p>
    <w:p w:rsidR="00AE3251" w:rsidRPr="003B0BC8" w:rsidRDefault="00AE3251" w:rsidP="00C425A4">
      <w:pPr>
        <w:pStyle w:val="a6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EC44C9" w:rsidRDefault="00EC44C9" w:rsidP="00EC44C9">
      <w:pPr>
        <w:pStyle w:val="a6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EC44C9" w:rsidRPr="003B0BC8" w:rsidRDefault="00EC44C9" w:rsidP="00EC44C9">
      <w:pPr>
        <w:pStyle w:val="a6"/>
        <w:shd w:val="clear" w:color="auto" w:fill="auto"/>
        <w:spacing w:before="0" w:after="0" w:line="240" w:lineRule="auto"/>
        <w:rPr>
          <w:sz w:val="26"/>
          <w:szCs w:val="26"/>
        </w:rPr>
      </w:pPr>
    </w:p>
    <w:tbl>
      <w:tblPr>
        <w:tblStyle w:val="af0"/>
        <w:tblW w:w="0" w:type="auto"/>
        <w:tblInd w:w="5637" w:type="dxa"/>
        <w:tblLook w:val="04A0"/>
      </w:tblPr>
      <w:tblGrid>
        <w:gridCol w:w="4521"/>
      </w:tblGrid>
      <w:tr w:rsidR="00EC44C9" w:rsidTr="00F653AD">
        <w:trPr>
          <w:trHeight w:val="1690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EC44C9" w:rsidRPr="003B0BC8" w:rsidRDefault="00EC44C9" w:rsidP="00404E2B">
            <w:pPr>
              <w:pStyle w:val="a6"/>
              <w:shd w:val="clear" w:color="auto" w:fill="auto"/>
              <w:spacing w:before="0" w:after="0"/>
              <w:rPr>
                <w:sz w:val="26"/>
                <w:szCs w:val="26"/>
              </w:rPr>
            </w:pPr>
            <w:r w:rsidRPr="003B0BC8">
              <w:rPr>
                <w:sz w:val="26"/>
                <w:szCs w:val="26"/>
              </w:rPr>
              <w:lastRenderedPageBreak/>
              <w:t>УТВЕРЖДЕНЫ</w:t>
            </w:r>
          </w:p>
          <w:p w:rsidR="00EC44C9" w:rsidRPr="003B0BC8" w:rsidRDefault="00EC44C9" w:rsidP="00404E2B">
            <w:pPr>
              <w:pStyle w:val="a6"/>
              <w:shd w:val="clear" w:color="auto" w:fill="auto"/>
              <w:tabs>
                <w:tab w:val="left" w:pos="6647"/>
              </w:tabs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3B0BC8">
              <w:rPr>
                <w:sz w:val="26"/>
                <w:szCs w:val="26"/>
              </w:rPr>
              <w:t xml:space="preserve">остановлением Администрации </w:t>
            </w:r>
          </w:p>
          <w:p w:rsidR="00EC44C9" w:rsidRPr="003B0BC8" w:rsidRDefault="00EC44C9" w:rsidP="00404E2B">
            <w:pPr>
              <w:pStyle w:val="a6"/>
              <w:shd w:val="clear" w:color="auto" w:fill="auto"/>
              <w:tabs>
                <w:tab w:val="left" w:pos="6647"/>
              </w:tabs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3B0BC8">
              <w:rPr>
                <w:sz w:val="26"/>
                <w:szCs w:val="26"/>
              </w:rPr>
              <w:t>ыстроистокского района Алтайск</w:t>
            </w:r>
            <w:r w:rsidRPr="003B0BC8">
              <w:rPr>
                <w:sz w:val="26"/>
                <w:szCs w:val="26"/>
              </w:rPr>
              <w:t>о</w:t>
            </w:r>
            <w:r w:rsidRPr="003B0BC8">
              <w:rPr>
                <w:sz w:val="26"/>
                <w:szCs w:val="26"/>
              </w:rPr>
              <w:t xml:space="preserve">го </w:t>
            </w:r>
            <w:r>
              <w:rPr>
                <w:sz w:val="26"/>
                <w:szCs w:val="26"/>
              </w:rPr>
              <w:t xml:space="preserve">               </w:t>
            </w:r>
            <w:r w:rsidRPr="003B0BC8">
              <w:rPr>
                <w:sz w:val="26"/>
                <w:szCs w:val="26"/>
              </w:rPr>
              <w:t>края</w:t>
            </w:r>
          </w:p>
          <w:p w:rsidR="00EC44C9" w:rsidRPr="00404E2B" w:rsidRDefault="00EC44C9" w:rsidP="00404E2B">
            <w:pPr>
              <w:pStyle w:val="a6"/>
              <w:shd w:val="clear" w:color="auto" w:fill="auto"/>
              <w:tabs>
                <w:tab w:val="left" w:pos="6647"/>
              </w:tabs>
              <w:spacing w:before="0" w:after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28 </w:t>
            </w:r>
            <w:r w:rsidRPr="00797378">
              <w:rPr>
                <w:sz w:val="26"/>
                <w:szCs w:val="26"/>
              </w:rPr>
              <w:t>августа</w:t>
            </w:r>
            <w:r>
              <w:rPr>
                <w:sz w:val="26"/>
                <w:szCs w:val="26"/>
              </w:rPr>
              <w:t xml:space="preserve"> 2017 г</w:t>
            </w:r>
            <w:r w:rsidRPr="003B0BC8">
              <w:rPr>
                <w:sz w:val="26"/>
                <w:szCs w:val="26"/>
              </w:rPr>
              <w:t xml:space="preserve"> №</w:t>
            </w:r>
            <w:r w:rsidRPr="00797378">
              <w:rPr>
                <w:sz w:val="26"/>
                <w:szCs w:val="26"/>
              </w:rPr>
              <w:t xml:space="preserve"> </w:t>
            </w:r>
            <w:r w:rsidR="00404E2B">
              <w:rPr>
                <w:sz w:val="26"/>
                <w:szCs w:val="26"/>
              </w:rPr>
              <w:t>393</w:t>
            </w:r>
          </w:p>
        </w:tc>
      </w:tr>
    </w:tbl>
    <w:p w:rsidR="00FD18A4" w:rsidRPr="003B0BC8" w:rsidRDefault="00FD18A4" w:rsidP="00EC44C9">
      <w:pPr>
        <w:pStyle w:val="a6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FD18A4" w:rsidRPr="003B0BC8" w:rsidRDefault="00FD18A4" w:rsidP="00C425A4">
      <w:pPr>
        <w:pStyle w:val="a6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</w:p>
    <w:p w:rsidR="00FD18A4" w:rsidRPr="003B0BC8" w:rsidRDefault="00FD18A4" w:rsidP="00C425A4">
      <w:pPr>
        <w:pStyle w:val="a6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3B0BC8">
        <w:rPr>
          <w:sz w:val="26"/>
          <w:szCs w:val="26"/>
        </w:rPr>
        <w:t>ПРАВИЛА</w:t>
      </w:r>
    </w:p>
    <w:p w:rsidR="00FD18A4" w:rsidRPr="003B0BC8" w:rsidRDefault="00FD18A4" w:rsidP="00C425A4">
      <w:pPr>
        <w:pStyle w:val="a6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3B0BC8">
        <w:rPr>
          <w:sz w:val="26"/>
          <w:szCs w:val="26"/>
        </w:rPr>
        <w:t xml:space="preserve">определения нормативных затрат на обеспечение функций муниципальных органов </w:t>
      </w:r>
      <w:r w:rsidR="00AE3251" w:rsidRPr="003B0BC8">
        <w:rPr>
          <w:sz w:val="26"/>
          <w:szCs w:val="26"/>
        </w:rPr>
        <w:t>Б</w:t>
      </w:r>
      <w:r w:rsidR="00AE3251" w:rsidRPr="003B0BC8">
        <w:rPr>
          <w:sz w:val="26"/>
          <w:szCs w:val="26"/>
        </w:rPr>
        <w:t>ы</w:t>
      </w:r>
      <w:r w:rsidR="00AE3251" w:rsidRPr="003B0BC8">
        <w:rPr>
          <w:sz w:val="26"/>
          <w:szCs w:val="26"/>
        </w:rPr>
        <w:t>строистокского района</w:t>
      </w:r>
      <w:r w:rsidRPr="003B0BC8">
        <w:rPr>
          <w:sz w:val="26"/>
          <w:szCs w:val="26"/>
        </w:rPr>
        <w:t xml:space="preserve"> Алтайского края и подведомственных им казенных учреждений</w:t>
      </w:r>
    </w:p>
    <w:p w:rsidR="00FD18A4" w:rsidRPr="003B0BC8" w:rsidRDefault="00FD18A4" w:rsidP="00C425A4">
      <w:pPr>
        <w:pStyle w:val="a6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</w:p>
    <w:p w:rsidR="00FD18A4" w:rsidRPr="003B0BC8" w:rsidRDefault="00FD18A4" w:rsidP="00C425A4">
      <w:pPr>
        <w:pStyle w:val="a6"/>
        <w:shd w:val="clear" w:color="auto" w:fill="auto"/>
        <w:tabs>
          <w:tab w:val="left" w:pos="970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 xml:space="preserve">1. Настоящие Правила устанавливают порядок определения нормативных затрат на обеспечение функций муниципальных органов </w:t>
      </w:r>
      <w:r w:rsidR="00AE3251" w:rsidRPr="003B0BC8">
        <w:rPr>
          <w:sz w:val="26"/>
          <w:szCs w:val="26"/>
        </w:rPr>
        <w:t>Быстроистокского района</w:t>
      </w:r>
      <w:r w:rsidRPr="003B0BC8">
        <w:rPr>
          <w:sz w:val="26"/>
          <w:szCs w:val="26"/>
        </w:rPr>
        <w:t xml:space="preserve">  Алтайского края и подведомственных им казенных учреждений (далее - «нормативные затраты»).</w:t>
      </w:r>
    </w:p>
    <w:p w:rsidR="00FD18A4" w:rsidRPr="003B0BC8" w:rsidRDefault="00FD18A4" w:rsidP="00C425A4">
      <w:pPr>
        <w:pStyle w:val="a6"/>
        <w:shd w:val="clear" w:color="auto" w:fill="auto"/>
        <w:tabs>
          <w:tab w:val="left" w:pos="970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2. Нормативные затраты применяются для обоснования объекта и (или) объектов закупки, наименования которых включаются в планы закупок, соответствующего мун</w:t>
      </w:r>
      <w:r w:rsidRPr="003B0BC8">
        <w:rPr>
          <w:sz w:val="26"/>
          <w:szCs w:val="26"/>
        </w:rPr>
        <w:t>и</w:t>
      </w:r>
      <w:r w:rsidRPr="003B0BC8">
        <w:rPr>
          <w:sz w:val="26"/>
          <w:szCs w:val="26"/>
        </w:rPr>
        <w:t>ципального органа и подведомственных ему казенных учреждений.</w:t>
      </w:r>
    </w:p>
    <w:p w:rsidR="00FD18A4" w:rsidRPr="003B0BC8" w:rsidRDefault="00FD18A4" w:rsidP="00C425A4">
      <w:pPr>
        <w:pStyle w:val="a6"/>
        <w:shd w:val="clear" w:color="auto" w:fill="auto"/>
        <w:tabs>
          <w:tab w:val="left" w:pos="970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Нормативные затраты в части затрат на обеспечение функций казенных учрежд</w:t>
      </w:r>
      <w:r w:rsidRPr="003B0BC8">
        <w:rPr>
          <w:sz w:val="26"/>
          <w:szCs w:val="26"/>
        </w:rPr>
        <w:t>е</w:t>
      </w:r>
      <w:r w:rsidRPr="003B0BC8">
        <w:rPr>
          <w:sz w:val="26"/>
          <w:szCs w:val="26"/>
        </w:rPr>
        <w:t>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кодексом Российской Федерации для расчета нормативных затрат, прим</w:t>
      </w:r>
      <w:r w:rsidRPr="003B0BC8">
        <w:rPr>
          <w:sz w:val="26"/>
          <w:szCs w:val="26"/>
        </w:rPr>
        <w:t>е</w:t>
      </w:r>
      <w:r w:rsidRPr="003B0BC8">
        <w:rPr>
          <w:sz w:val="26"/>
          <w:szCs w:val="26"/>
        </w:rPr>
        <w:t>няемых при определении объема финансового обеспечения выполнения указанного м</w:t>
      </w:r>
      <w:r w:rsidRPr="003B0BC8">
        <w:rPr>
          <w:sz w:val="26"/>
          <w:szCs w:val="26"/>
        </w:rPr>
        <w:t>у</w:t>
      </w:r>
      <w:r w:rsidRPr="003B0BC8">
        <w:rPr>
          <w:sz w:val="26"/>
          <w:szCs w:val="26"/>
        </w:rPr>
        <w:t>ниципального задания.</w:t>
      </w:r>
    </w:p>
    <w:p w:rsidR="00FD18A4" w:rsidRPr="003B0BC8" w:rsidRDefault="00FD18A4" w:rsidP="00C425A4">
      <w:pPr>
        <w:pStyle w:val="a6"/>
        <w:shd w:val="clear" w:color="auto" w:fill="auto"/>
        <w:tabs>
          <w:tab w:val="left" w:pos="974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 xml:space="preserve">3. Нормативные затраты рассчитываются в соответствии с Методикой определения нормативных затрат на обеспечение функций муниципальных органов  </w:t>
      </w:r>
      <w:r w:rsidR="00AE3251" w:rsidRPr="003B0BC8">
        <w:rPr>
          <w:sz w:val="26"/>
          <w:szCs w:val="26"/>
        </w:rPr>
        <w:t>Быстроистокского района</w:t>
      </w:r>
      <w:r w:rsidRPr="003B0BC8">
        <w:rPr>
          <w:sz w:val="26"/>
          <w:szCs w:val="26"/>
        </w:rPr>
        <w:t xml:space="preserve"> Алтайского края и подведомственных им казенных учреждений (далее - «Метод</w:t>
      </w:r>
      <w:r w:rsidRPr="003B0BC8">
        <w:rPr>
          <w:sz w:val="26"/>
          <w:szCs w:val="26"/>
        </w:rPr>
        <w:t>и</w:t>
      </w:r>
      <w:r w:rsidRPr="003B0BC8">
        <w:rPr>
          <w:sz w:val="26"/>
          <w:szCs w:val="26"/>
        </w:rPr>
        <w:t>ка») согласно приложению к настоящим Правилам.</w:t>
      </w:r>
    </w:p>
    <w:p w:rsidR="00FD18A4" w:rsidRPr="003B0BC8" w:rsidRDefault="00FD18A4" w:rsidP="00C425A4">
      <w:pPr>
        <w:pStyle w:val="a6"/>
        <w:shd w:val="clear" w:color="auto" w:fill="auto"/>
        <w:tabs>
          <w:tab w:val="left" w:pos="970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4. Нормативные затраты, Методика определения которых не установлена насто</w:t>
      </w:r>
      <w:r w:rsidRPr="003B0BC8">
        <w:rPr>
          <w:sz w:val="26"/>
          <w:szCs w:val="26"/>
        </w:rPr>
        <w:t>я</w:t>
      </w:r>
      <w:r w:rsidRPr="003B0BC8">
        <w:rPr>
          <w:sz w:val="26"/>
          <w:szCs w:val="26"/>
        </w:rPr>
        <w:t>щими Правилами, рассчитываются в порядке, устанавливаемом муниципальными орг</w:t>
      </w:r>
      <w:r w:rsidRPr="003B0BC8">
        <w:rPr>
          <w:sz w:val="26"/>
          <w:szCs w:val="26"/>
        </w:rPr>
        <w:t>а</w:t>
      </w:r>
      <w:r w:rsidRPr="003B0BC8">
        <w:rPr>
          <w:sz w:val="26"/>
          <w:szCs w:val="26"/>
        </w:rPr>
        <w:t>нами.</w:t>
      </w:r>
    </w:p>
    <w:p w:rsidR="00FD18A4" w:rsidRPr="003B0BC8" w:rsidRDefault="00FD18A4" w:rsidP="00C425A4">
      <w:pPr>
        <w:pStyle w:val="a6"/>
        <w:shd w:val="clear" w:color="auto" w:fill="auto"/>
        <w:spacing w:before="0" w:after="0" w:line="240" w:lineRule="auto"/>
        <w:ind w:firstLine="68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При утверждении нормативных затрат в отношении проведения текущего ремонта муниципальные органы учитывают его периодичность, предусмотренную пунктом 60 Методики.</w:t>
      </w:r>
    </w:p>
    <w:p w:rsidR="00FD18A4" w:rsidRPr="003B0BC8" w:rsidRDefault="00FD18A4" w:rsidP="00C425A4">
      <w:pPr>
        <w:pStyle w:val="a6"/>
        <w:shd w:val="clear" w:color="auto" w:fill="auto"/>
        <w:spacing w:before="0" w:after="0" w:line="240" w:lineRule="auto"/>
        <w:ind w:firstLine="68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Общий объем затрат, связанных с закупкой товаров, работ и услуг, рассчитанный на основе нормативных затрат, не может превышать объема, доведенных до муниципал</w:t>
      </w:r>
      <w:r w:rsidRPr="003B0BC8">
        <w:rPr>
          <w:sz w:val="26"/>
          <w:szCs w:val="26"/>
        </w:rPr>
        <w:t>ь</w:t>
      </w:r>
      <w:r w:rsidRPr="003B0BC8">
        <w:rPr>
          <w:sz w:val="26"/>
          <w:szCs w:val="26"/>
        </w:rPr>
        <w:t xml:space="preserve">ных органов и подведомственных им казенных учреждений как получателей бюджетных средств лимитов бюджетных </w:t>
      </w:r>
      <w:r w:rsidR="00F6418D" w:rsidRPr="003B0BC8">
        <w:rPr>
          <w:sz w:val="26"/>
          <w:szCs w:val="26"/>
        </w:rPr>
        <w:t>обязательств</w:t>
      </w:r>
      <w:r w:rsidRPr="003B0BC8">
        <w:rPr>
          <w:sz w:val="26"/>
          <w:szCs w:val="26"/>
        </w:rPr>
        <w:t xml:space="preserve"> на закупку товаров, работ, услуг в рамках и</w:t>
      </w:r>
      <w:r w:rsidRPr="003B0BC8">
        <w:rPr>
          <w:sz w:val="26"/>
          <w:szCs w:val="26"/>
        </w:rPr>
        <w:t>с</w:t>
      </w:r>
      <w:r w:rsidRPr="003B0BC8">
        <w:rPr>
          <w:sz w:val="26"/>
          <w:szCs w:val="26"/>
        </w:rPr>
        <w:t>полнения районного бюджета.</w:t>
      </w:r>
    </w:p>
    <w:p w:rsidR="00FD18A4" w:rsidRPr="003B0BC8" w:rsidRDefault="00FD18A4" w:rsidP="00C425A4">
      <w:pPr>
        <w:pStyle w:val="a6"/>
        <w:shd w:val="clear" w:color="auto" w:fill="auto"/>
        <w:spacing w:before="0" w:after="0" w:line="240" w:lineRule="auto"/>
        <w:ind w:firstLine="68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При определении нормативных затрат муниципальные органы применяют наци</w:t>
      </w:r>
      <w:r w:rsidRPr="003B0BC8">
        <w:rPr>
          <w:sz w:val="26"/>
          <w:szCs w:val="26"/>
        </w:rPr>
        <w:t>о</w:t>
      </w:r>
      <w:r w:rsidRPr="003B0BC8">
        <w:rPr>
          <w:sz w:val="26"/>
          <w:szCs w:val="26"/>
        </w:rPr>
        <w:t>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FD18A4" w:rsidRPr="003B0BC8" w:rsidRDefault="00FD18A4" w:rsidP="00C425A4">
      <w:pPr>
        <w:pStyle w:val="a6"/>
        <w:shd w:val="clear" w:color="auto" w:fill="auto"/>
        <w:tabs>
          <w:tab w:val="left" w:pos="984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5. Для определения нормативных затрат в формулах используются нормативы к</w:t>
      </w:r>
      <w:r w:rsidRPr="003B0BC8">
        <w:rPr>
          <w:sz w:val="26"/>
          <w:szCs w:val="26"/>
        </w:rPr>
        <w:t>о</w:t>
      </w:r>
      <w:r w:rsidRPr="003B0BC8">
        <w:rPr>
          <w:sz w:val="26"/>
          <w:szCs w:val="26"/>
        </w:rPr>
        <w:t>личества и цены товаров, работ, услуг, устанавливаемые муниципальными органами.</w:t>
      </w:r>
    </w:p>
    <w:p w:rsidR="00FD18A4" w:rsidRPr="003B0BC8" w:rsidRDefault="00FD18A4" w:rsidP="00C425A4">
      <w:pPr>
        <w:pStyle w:val="a6"/>
        <w:shd w:val="clear" w:color="auto" w:fill="auto"/>
        <w:tabs>
          <w:tab w:val="left" w:pos="979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6. Норматив цены товаров, работ и услуг устанавливаемый в формулах расчета о</w:t>
      </w:r>
      <w:r w:rsidRPr="003B0BC8">
        <w:rPr>
          <w:sz w:val="26"/>
          <w:szCs w:val="26"/>
        </w:rPr>
        <w:t>п</w:t>
      </w:r>
      <w:r w:rsidRPr="003B0BC8">
        <w:rPr>
          <w:sz w:val="26"/>
          <w:szCs w:val="26"/>
        </w:rPr>
        <w:t>ределяется с учетом положений статьи 22 Федерального закона от 05.04.2013 № 44-ФЗ «О контрактной системе в сфере закупок товаров, работ, услуг для обеспечения государс</w:t>
      </w:r>
      <w:r w:rsidRPr="003B0BC8">
        <w:rPr>
          <w:sz w:val="26"/>
          <w:szCs w:val="26"/>
        </w:rPr>
        <w:t>т</w:t>
      </w:r>
      <w:r w:rsidRPr="003B0BC8">
        <w:rPr>
          <w:sz w:val="26"/>
          <w:szCs w:val="26"/>
        </w:rPr>
        <w:t>венных и муниципальных нужд».</w:t>
      </w:r>
    </w:p>
    <w:p w:rsidR="00FD18A4" w:rsidRPr="003B0BC8" w:rsidRDefault="00FD18A4" w:rsidP="00C425A4">
      <w:pPr>
        <w:pStyle w:val="a6"/>
        <w:shd w:val="clear" w:color="auto" w:fill="auto"/>
        <w:tabs>
          <w:tab w:val="left" w:pos="979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lastRenderedPageBreak/>
        <w:t>7. Муниципальные органы утверждают индивидуальные (установленные для ка</w:t>
      </w:r>
      <w:r w:rsidRPr="003B0BC8">
        <w:rPr>
          <w:sz w:val="26"/>
          <w:szCs w:val="26"/>
        </w:rPr>
        <w:t>ж</w:t>
      </w:r>
      <w:r w:rsidRPr="003B0BC8">
        <w:rPr>
          <w:sz w:val="26"/>
          <w:szCs w:val="26"/>
        </w:rPr>
        <w:t>дого работника) и (или) коллективные (установленные для нескольких работников) фо</w:t>
      </w:r>
      <w:r w:rsidRPr="003B0BC8">
        <w:rPr>
          <w:sz w:val="26"/>
          <w:szCs w:val="26"/>
        </w:rPr>
        <w:t>р</w:t>
      </w:r>
      <w:r w:rsidRPr="003B0BC8">
        <w:rPr>
          <w:sz w:val="26"/>
          <w:szCs w:val="26"/>
        </w:rPr>
        <w:t>мируемые по категориям или группам должностей (исходя из специфики функций и по</w:t>
      </w:r>
      <w:r w:rsidRPr="003B0BC8">
        <w:rPr>
          <w:sz w:val="26"/>
          <w:szCs w:val="26"/>
        </w:rPr>
        <w:t>л</w:t>
      </w:r>
      <w:r w:rsidRPr="003B0BC8">
        <w:rPr>
          <w:sz w:val="26"/>
          <w:szCs w:val="26"/>
        </w:rPr>
        <w:t>номочий муниципальных органов должностных обязанностей его работников) нормат</w:t>
      </w:r>
      <w:r w:rsidRPr="003B0BC8">
        <w:rPr>
          <w:sz w:val="26"/>
          <w:szCs w:val="26"/>
        </w:rPr>
        <w:t>и</w:t>
      </w:r>
      <w:r w:rsidRPr="003B0BC8">
        <w:rPr>
          <w:sz w:val="26"/>
          <w:szCs w:val="26"/>
        </w:rPr>
        <w:t>вы:</w:t>
      </w:r>
    </w:p>
    <w:p w:rsidR="00FD18A4" w:rsidRPr="003B0BC8" w:rsidRDefault="00FD18A4" w:rsidP="00C425A4">
      <w:pPr>
        <w:pStyle w:val="a6"/>
        <w:shd w:val="clear" w:color="auto" w:fill="auto"/>
        <w:spacing w:before="0" w:after="0" w:line="240" w:lineRule="auto"/>
        <w:ind w:firstLine="700"/>
        <w:rPr>
          <w:sz w:val="26"/>
          <w:szCs w:val="26"/>
        </w:rPr>
      </w:pPr>
      <w:r w:rsidRPr="003B0BC8">
        <w:rPr>
          <w:sz w:val="26"/>
          <w:szCs w:val="26"/>
        </w:rPr>
        <w:t xml:space="preserve">количества абонентских номеров пользовательского (оконечного) оборудования, подключенного к сети подвижной связи; </w:t>
      </w:r>
    </w:p>
    <w:p w:rsidR="00FD18A4" w:rsidRPr="003B0BC8" w:rsidRDefault="00FD18A4" w:rsidP="00C425A4">
      <w:pPr>
        <w:pStyle w:val="a6"/>
        <w:shd w:val="clear" w:color="auto" w:fill="auto"/>
        <w:spacing w:before="0" w:after="0" w:line="240" w:lineRule="auto"/>
        <w:ind w:firstLine="700"/>
        <w:rPr>
          <w:sz w:val="26"/>
          <w:szCs w:val="26"/>
        </w:rPr>
      </w:pPr>
      <w:r w:rsidRPr="003B0BC8">
        <w:rPr>
          <w:sz w:val="26"/>
          <w:szCs w:val="26"/>
        </w:rPr>
        <w:t>цены услуг подвижной связи;</w:t>
      </w:r>
    </w:p>
    <w:p w:rsidR="00FD18A4" w:rsidRPr="003B0BC8" w:rsidRDefault="00FD18A4" w:rsidP="00C425A4">
      <w:pPr>
        <w:pStyle w:val="a6"/>
        <w:shd w:val="clear" w:color="auto" w:fill="auto"/>
        <w:spacing w:before="0" w:after="0" w:line="240" w:lineRule="auto"/>
        <w:ind w:firstLine="700"/>
        <w:rPr>
          <w:sz w:val="26"/>
          <w:szCs w:val="26"/>
        </w:rPr>
      </w:pPr>
      <w:r w:rsidRPr="003B0BC8">
        <w:rPr>
          <w:sz w:val="26"/>
          <w:szCs w:val="26"/>
        </w:rPr>
        <w:t xml:space="preserve">количества </w:t>
      </w:r>
      <w:r w:rsidRPr="003B0BC8">
        <w:rPr>
          <w:sz w:val="26"/>
          <w:szCs w:val="26"/>
          <w:lang w:val="en-US" w:eastAsia="en-US"/>
        </w:rPr>
        <w:t>SIM</w:t>
      </w:r>
      <w:r w:rsidRPr="003B0BC8">
        <w:rPr>
          <w:sz w:val="26"/>
          <w:szCs w:val="26"/>
        </w:rPr>
        <w:t>-карт, используемых в планшетных компьютерах;</w:t>
      </w:r>
    </w:p>
    <w:p w:rsidR="00FD18A4" w:rsidRPr="003B0BC8" w:rsidRDefault="00FD18A4" w:rsidP="00C425A4">
      <w:pPr>
        <w:pStyle w:val="a6"/>
        <w:shd w:val="clear" w:color="auto" w:fill="auto"/>
        <w:spacing w:before="0" w:after="0" w:line="240" w:lineRule="auto"/>
        <w:ind w:firstLine="70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количества и цены принтеров, многофункциональных устройств и копировальных аппаратов (оргтехники);</w:t>
      </w:r>
    </w:p>
    <w:p w:rsidR="00FD18A4" w:rsidRPr="003B0BC8" w:rsidRDefault="00FD18A4" w:rsidP="00C425A4">
      <w:pPr>
        <w:pStyle w:val="a6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количества и цены средств подвижной связи; количества и цены планшетных компьют</w:t>
      </w:r>
      <w:r w:rsidRPr="003B0BC8">
        <w:rPr>
          <w:sz w:val="26"/>
          <w:szCs w:val="26"/>
        </w:rPr>
        <w:t>е</w:t>
      </w:r>
      <w:r w:rsidRPr="003B0BC8">
        <w:rPr>
          <w:sz w:val="26"/>
          <w:szCs w:val="26"/>
        </w:rPr>
        <w:t>ров; количества и цены носителей информации;</w:t>
      </w:r>
    </w:p>
    <w:p w:rsidR="00FD18A4" w:rsidRPr="003B0BC8" w:rsidRDefault="00FD18A4" w:rsidP="00C425A4">
      <w:pPr>
        <w:pStyle w:val="a6"/>
        <w:shd w:val="clear" w:color="auto" w:fill="auto"/>
        <w:spacing w:before="0" w:after="0" w:line="240" w:lineRule="auto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цены и объема потребления  расходных материалов для различных типов принт</w:t>
      </w:r>
      <w:r w:rsidRPr="003B0BC8">
        <w:rPr>
          <w:sz w:val="26"/>
          <w:szCs w:val="26"/>
        </w:rPr>
        <w:t>е</w:t>
      </w:r>
      <w:r w:rsidRPr="003B0BC8">
        <w:rPr>
          <w:sz w:val="26"/>
          <w:szCs w:val="26"/>
        </w:rPr>
        <w:t>ров, многофункциональных устройств, копировальных аппаратов и иной оргтехники;</w:t>
      </w:r>
    </w:p>
    <w:p w:rsidR="00FD18A4" w:rsidRPr="003B0BC8" w:rsidRDefault="00FD18A4" w:rsidP="00C425A4">
      <w:pPr>
        <w:pStyle w:val="a6"/>
        <w:shd w:val="clear" w:color="auto" w:fill="auto"/>
        <w:spacing w:before="0" w:after="0" w:line="240" w:lineRule="auto"/>
        <w:rPr>
          <w:sz w:val="26"/>
          <w:szCs w:val="26"/>
        </w:rPr>
      </w:pPr>
      <w:r w:rsidRPr="003B0BC8">
        <w:rPr>
          <w:sz w:val="26"/>
          <w:szCs w:val="26"/>
        </w:rPr>
        <w:t>перечня периодических печатных изданий и справочной литературы;</w:t>
      </w:r>
    </w:p>
    <w:p w:rsidR="00FD18A4" w:rsidRPr="003B0BC8" w:rsidRDefault="00FD18A4" w:rsidP="00C425A4">
      <w:pPr>
        <w:pStyle w:val="a6"/>
        <w:shd w:val="clear" w:color="auto" w:fill="auto"/>
        <w:spacing w:before="0" w:after="0" w:line="240" w:lineRule="auto"/>
        <w:rPr>
          <w:sz w:val="26"/>
          <w:szCs w:val="26"/>
        </w:rPr>
      </w:pPr>
      <w:r w:rsidRPr="003B0BC8">
        <w:rPr>
          <w:sz w:val="26"/>
          <w:szCs w:val="26"/>
        </w:rPr>
        <w:t>количества и цены рабочих станций;</w:t>
      </w:r>
    </w:p>
    <w:p w:rsidR="00FD18A4" w:rsidRPr="003B0BC8" w:rsidRDefault="00FD18A4" w:rsidP="00C425A4">
      <w:pPr>
        <w:pStyle w:val="a6"/>
        <w:shd w:val="clear" w:color="auto" w:fill="auto"/>
        <w:spacing w:before="0" w:after="0" w:line="240" w:lineRule="auto"/>
        <w:rPr>
          <w:sz w:val="26"/>
          <w:szCs w:val="26"/>
        </w:rPr>
      </w:pPr>
      <w:r w:rsidRPr="003B0BC8">
        <w:rPr>
          <w:sz w:val="26"/>
          <w:szCs w:val="26"/>
        </w:rPr>
        <w:t xml:space="preserve"> количества и цены транспортных средств; </w:t>
      </w:r>
    </w:p>
    <w:p w:rsidR="00FD18A4" w:rsidRPr="003B0BC8" w:rsidRDefault="00FD18A4" w:rsidP="00C425A4">
      <w:pPr>
        <w:pStyle w:val="a6"/>
        <w:shd w:val="clear" w:color="auto" w:fill="auto"/>
        <w:spacing w:before="0" w:after="0" w:line="240" w:lineRule="auto"/>
        <w:rPr>
          <w:sz w:val="26"/>
          <w:szCs w:val="26"/>
        </w:rPr>
      </w:pPr>
      <w:r w:rsidRPr="003B0BC8">
        <w:rPr>
          <w:sz w:val="26"/>
          <w:szCs w:val="26"/>
        </w:rPr>
        <w:t>количества и цены мебели;</w:t>
      </w:r>
    </w:p>
    <w:p w:rsidR="00FD18A4" w:rsidRPr="003B0BC8" w:rsidRDefault="00FD18A4" w:rsidP="00C425A4">
      <w:pPr>
        <w:pStyle w:val="a6"/>
        <w:shd w:val="clear" w:color="auto" w:fill="auto"/>
        <w:spacing w:before="0" w:after="0" w:line="240" w:lineRule="auto"/>
        <w:ind w:firstLine="700"/>
        <w:rPr>
          <w:sz w:val="26"/>
          <w:szCs w:val="26"/>
        </w:rPr>
      </w:pPr>
      <w:r w:rsidRPr="003B0BC8">
        <w:rPr>
          <w:sz w:val="26"/>
          <w:szCs w:val="26"/>
        </w:rPr>
        <w:t>количества и цены канцелярских принадлежностей;</w:t>
      </w:r>
    </w:p>
    <w:p w:rsidR="00FD18A4" w:rsidRPr="003B0BC8" w:rsidRDefault="00FD18A4" w:rsidP="00C425A4">
      <w:pPr>
        <w:pStyle w:val="a6"/>
        <w:shd w:val="clear" w:color="auto" w:fill="auto"/>
        <w:spacing w:before="0" w:after="0" w:line="240" w:lineRule="auto"/>
        <w:ind w:firstLine="60"/>
        <w:rPr>
          <w:sz w:val="26"/>
          <w:szCs w:val="26"/>
        </w:rPr>
      </w:pPr>
      <w:r w:rsidRPr="003B0BC8">
        <w:rPr>
          <w:sz w:val="26"/>
          <w:szCs w:val="26"/>
        </w:rPr>
        <w:t>количества и цены хозяйственных товаров и принадлежностей; количества и цены мат</w:t>
      </w:r>
      <w:r w:rsidRPr="003B0BC8">
        <w:rPr>
          <w:sz w:val="26"/>
          <w:szCs w:val="26"/>
        </w:rPr>
        <w:t>е</w:t>
      </w:r>
      <w:r w:rsidRPr="003B0BC8">
        <w:rPr>
          <w:sz w:val="26"/>
          <w:szCs w:val="26"/>
        </w:rPr>
        <w:t>риальных запасов для нужд гражданской обороны;</w:t>
      </w:r>
    </w:p>
    <w:p w:rsidR="00FD18A4" w:rsidRPr="003B0BC8" w:rsidRDefault="00FD18A4" w:rsidP="00C425A4">
      <w:pPr>
        <w:pStyle w:val="a6"/>
        <w:shd w:val="clear" w:color="auto" w:fill="auto"/>
        <w:spacing w:before="0" w:after="0" w:line="240" w:lineRule="auto"/>
        <w:ind w:firstLine="70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количества и цены иных товаров и услуг.</w:t>
      </w:r>
    </w:p>
    <w:p w:rsidR="00FD18A4" w:rsidRPr="003B0BC8" w:rsidRDefault="00FD18A4" w:rsidP="00C425A4">
      <w:pPr>
        <w:pStyle w:val="a6"/>
        <w:shd w:val="clear" w:color="auto" w:fill="auto"/>
        <w:tabs>
          <w:tab w:val="left" w:pos="984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8. Количество планируемых к приобретению товаров (основных средств и матер</w:t>
      </w:r>
      <w:r w:rsidRPr="003B0BC8">
        <w:rPr>
          <w:sz w:val="26"/>
          <w:szCs w:val="26"/>
        </w:rPr>
        <w:t>и</w:t>
      </w:r>
      <w:r w:rsidRPr="003B0BC8">
        <w:rPr>
          <w:sz w:val="26"/>
          <w:szCs w:val="26"/>
        </w:rPr>
        <w:t>альных запасов) определяется с учетом фактического наличия количества товаров, уч</w:t>
      </w:r>
      <w:r w:rsidRPr="003B0BC8">
        <w:rPr>
          <w:sz w:val="26"/>
          <w:szCs w:val="26"/>
        </w:rPr>
        <w:t>и</w:t>
      </w:r>
      <w:r w:rsidRPr="003B0BC8">
        <w:rPr>
          <w:sz w:val="26"/>
          <w:szCs w:val="26"/>
        </w:rPr>
        <w:t>тываемых на соответствующих балансах у муниципальных органов и подведомственных им казенных учреждений.</w:t>
      </w:r>
    </w:p>
    <w:p w:rsidR="00FD18A4" w:rsidRPr="003B0BC8" w:rsidRDefault="00FD18A4" w:rsidP="00C425A4">
      <w:pPr>
        <w:pStyle w:val="a6"/>
        <w:shd w:val="clear" w:color="auto" w:fill="auto"/>
        <w:tabs>
          <w:tab w:val="left" w:pos="984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9.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</w:t>
      </w:r>
      <w:r w:rsidRPr="003B0BC8">
        <w:rPr>
          <w:sz w:val="26"/>
          <w:szCs w:val="26"/>
        </w:rPr>
        <w:t>с</w:t>
      </w:r>
      <w:r w:rsidRPr="003B0BC8">
        <w:rPr>
          <w:sz w:val="26"/>
          <w:szCs w:val="26"/>
        </w:rPr>
        <w:t>сийской Федерации о бухгалтерском учете или исходя из предполагаемого срока их фа</w:t>
      </w:r>
      <w:r w:rsidRPr="003B0BC8">
        <w:rPr>
          <w:sz w:val="26"/>
          <w:szCs w:val="26"/>
        </w:rPr>
        <w:t>к</w:t>
      </w:r>
      <w:r w:rsidRPr="003B0BC8">
        <w:rPr>
          <w:sz w:val="26"/>
          <w:szCs w:val="26"/>
        </w:rPr>
        <w:t>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FD18A4" w:rsidRPr="003B0BC8" w:rsidRDefault="00FD18A4" w:rsidP="00C425A4">
      <w:pPr>
        <w:pStyle w:val="a6"/>
        <w:shd w:val="clear" w:color="auto" w:fill="auto"/>
        <w:spacing w:before="0" w:after="0" w:line="240" w:lineRule="auto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 Российской Фед</w:t>
      </w:r>
      <w:r w:rsidRPr="003B0BC8">
        <w:rPr>
          <w:sz w:val="26"/>
          <w:szCs w:val="26"/>
        </w:rPr>
        <w:t>е</w:t>
      </w:r>
      <w:r w:rsidRPr="003B0BC8">
        <w:rPr>
          <w:sz w:val="26"/>
          <w:szCs w:val="26"/>
        </w:rPr>
        <w:t>рации.</w:t>
      </w:r>
    </w:p>
    <w:p w:rsidR="00FD18A4" w:rsidRPr="003B0BC8" w:rsidRDefault="00FD18A4" w:rsidP="00C425A4">
      <w:pPr>
        <w:pStyle w:val="a6"/>
        <w:shd w:val="clear" w:color="auto" w:fill="auto"/>
        <w:spacing w:before="0" w:after="0" w:line="240" w:lineRule="auto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10. Значения нормативов цены и нормативов количества товаров, работ и услуг для руководителя казенных учреждений не могут превышать (если установлено верхнее пр</w:t>
      </w:r>
      <w:r w:rsidRPr="003B0BC8">
        <w:rPr>
          <w:sz w:val="26"/>
          <w:szCs w:val="26"/>
        </w:rPr>
        <w:t>е</w:t>
      </w:r>
      <w:r w:rsidRPr="003B0BC8">
        <w:rPr>
          <w:sz w:val="26"/>
          <w:szCs w:val="26"/>
        </w:rPr>
        <w:t xml:space="preserve">дельное значение) или </w:t>
      </w:r>
      <w:proofErr w:type="gramStart"/>
      <w:r w:rsidRPr="003B0BC8">
        <w:rPr>
          <w:sz w:val="26"/>
          <w:szCs w:val="26"/>
        </w:rPr>
        <w:t>быть</w:t>
      </w:r>
      <w:proofErr w:type="gramEnd"/>
      <w:r w:rsidRPr="003B0BC8">
        <w:rPr>
          <w:sz w:val="26"/>
          <w:szCs w:val="26"/>
        </w:rPr>
        <w:t xml:space="preserve"> ниже (если установлено нижнее предельное значение) но</w:t>
      </w:r>
      <w:r w:rsidRPr="003B0BC8">
        <w:rPr>
          <w:sz w:val="26"/>
          <w:szCs w:val="26"/>
        </w:rPr>
        <w:t>р</w:t>
      </w:r>
      <w:r w:rsidRPr="003B0BC8">
        <w:rPr>
          <w:sz w:val="26"/>
          <w:szCs w:val="26"/>
        </w:rPr>
        <w:t>мативов цены и нормативов количества соответствующих товаров, работ, услуг, пред</w:t>
      </w:r>
      <w:r w:rsidRPr="003B0BC8">
        <w:rPr>
          <w:sz w:val="26"/>
          <w:szCs w:val="26"/>
        </w:rPr>
        <w:t>у</w:t>
      </w:r>
      <w:r w:rsidRPr="003B0BC8">
        <w:rPr>
          <w:sz w:val="26"/>
          <w:szCs w:val="26"/>
        </w:rPr>
        <w:t>смотренных Методикой для муниципального служащего, замещающего должность рук</w:t>
      </w:r>
      <w:r w:rsidRPr="003B0BC8">
        <w:rPr>
          <w:sz w:val="26"/>
          <w:szCs w:val="26"/>
        </w:rPr>
        <w:t>о</w:t>
      </w:r>
      <w:r w:rsidRPr="003B0BC8">
        <w:rPr>
          <w:sz w:val="26"/>
          <w:szCs w:val="26"/>
        </w:rPr>
        <w:t>водителя (заместителя руководителя) структурного подразделения муниципального орг</w:t>
      </w:r>
      <w:r w:rsidRPr="003B0BC8">
        <w:rPr>
          <w:sz w:val="26"/>
          <w:szCs w:val="26"/>
        </w:rPr>
        <w:t>а</w:t>
      </w:r>
      <w:r w:rsidRPr="003B0BC8">
        <w:rPr>
          <w:sz w:val="26"/>
          <w:szCs w:val="26"/>
        </w:rPr>
        <w:t>на, относящуюся к высшей группе должностей муниципальной службы категории «рук</w:t>
      </w:r>
      <w:r w:rsidRPr="003B0BC8">
        <w:rPr>
          <w:sz w:val="26"/>
          <w:szCs w:val="26"/>
        </w:rPr>
        <w:t>о</w:t>
      </w:r>
      <w:r w:rsidRPr="003B0BC8">
        <w:rPr>
          <w:sz w:val="26"/>
          <w:szCs w:val="26"/>
        </w:rPr>
        <w:t>водители».</w:t>
      </w:r>
    </w:p>
    <w:p w:rsidR="00FD18A4" w:rsidRPr="003B0BC8" w:rsidRDefault="00FD18A4" w:rsidP="00C425A4">
      <w:pPr>
        <w:pStyle w:val="a6"/>
        <w:shd w:val="clear" w:color="auto" w:fill="auto"/>
        <w:spacing w:before="0" w:after="0" w:line="240" w:lineRule="auto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11. Нормативные затраты подлежат размещению в единой информационной сист</w:t>
      </w:r>
      <w:r w:rsidRPr="003B0BC8">
        <w:rPr>
          <w:sz w:val="26"/>
          <w:szCs w:val="26"/>
        </w:rPr>
        <w:t>е</w:t>
      </w:r>
      <w:r w:rsidRPr="003B0BC8">
        <w:rPr>
          <w:sz w:val="26"/>
          <w:szCs w:val="26"/>
        </w:rPr>
        <w:t>ме в сфере закупок.</w:t>
      </w:r>
    </w:p>
    <w:p w:rsidR="00FD18A4" w:rsidRPr="003B0BC8" w:rsidRDefault="00FD18A4" w:rsidP="00C425A4">
      <w:pPr>
        <w:pStyle w:val="a6"/>
        <w:shd w:val="clear" w:color="auto" w:fill="auto"/>
        <w:spacing w:before="0" w:after="0" w:line="240" w:lineRule="auto"/>
        <w:ind w:firstLine="720"/>
        <w:jc w:val="both"/>
        <w:rPr>
          <w:sz w:val="26"/>
          <w:szCs w:val="26"/>
        </w:rPr>
      </w:pPr>
    </w:p>
    <w:tbl>
      <w:tblPr>
        <w:tblStyle w:val="af0"/>
        <w:tblW w:w="0" w:type="auto"/>
        <w:tblInd w:w="4644" w:type="dxa"/>
        <w:tblLook w:val="04A0"/>
      </w:tblPr>
      <w:tblGrid>
        <w:gridCol w:w="5634"/>
      </w:tblGrid>
      <w:tr w:rsidR="00404E2B" w:rsidTr="00F653AD"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404E2B" w:rsidRPr="003B0BC8" w:rsidRDefault="00404E2B" w:rsidP="00404E2B">
            <w:pPr>
              <w:pStyle w:val="a6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3B0BC8">
              <w:rPr>
                <w:sz w:val="26"/>
                <w:szCs w:val="26"/>
              </w:rPr>
              <w:lastRenderedPageBreak/>
              <w:t>ПРИЛОЖЕНИЕ</w:t>
            </w:r>
          </w:p>
          <w:p w:rsidR="00F653AD" w:rsidRDefault="00404E2B" w:rsidP="00F653AD">
            <w:pPr>
              <w:pStyle w:val="ConsPlusNormal"/>
              <w:rPr>
                <w:sz w:val="26"/>
                <w:szCs w:val="26"/>
              </w:rPr>
            </w:pPr>
            <w:r w:rsidRPr="003B0BC8">
              <w:rPr>
                <w:sz w:val="26"/>
                <w:szCs w:val="26"/>
              </w:rPr>
              <w:t xml:space="preserve">к Правилам определения </w:t>
            </w:r>
            <w:proofErr w:type="gramStart"/>
            <w:r w:rsidRPr="003B0BC8">
              <w:rPr>
                <w:sz w:val="26"/>
                <w:szCs w:val="26"/>
              </w:rPr>
              <w:t>нормативных</w:t>
            </w:r>
            <w:proofErr w:type="gramEnd"/>
            <w:r w:rsidRPr="003B0BC8">
              <w:rPr>
                <w:sz w:val="26"/>
                <w:szCs w:val="26"/>
              </w:rPr>
              <w:t xml:space="preserve"> </w:t>
            </w:r>
          </w:p>
          <w:p w:rsidR="00404E2B" w:rsidRPr="003B0BC8" w:rsidRDefault="00404E2B" w:rsidP="00F653AD">
            <w:pPr>
              <w:pStyle w:val="ConsPlusNormal"/>
              <w:rPr>
                <w:sz w:val="26"/>
                <w:szCs w:val="26"/>
              </w:rPr>
            </w:pPr>
            <w:r w:rsidRPr="003B0BC8">
              <w:rPr>
                <w:sz w:val="26"/>
                <w:szCs w:val="26"/>
              </w:rPr>
              <w:t>затрат на обеспечение функций муниципал</w:t>
            </w:r>
            <w:r w:rsidR="00F653AD">
              <w:rPr>
                <w:sz w:val="26"/>
                <w:szCs w:val="26"/>
              </w:rPr>
              <w:t>ь</w:t>
            </w:r>
            <w:r w:rsidRPr="003B0BC8">
              <w:rPr>
                <w:sz w:val="26"/>
                <w:szCs w:val="26"/>
              </w:rPr>
              <w:t xml:space="preserve">ных </w:t>
            </w:r>
          </w:p>
          <w:p w:rsidR="00F653AD" w:rsidRDefault="00404E2B" w:rsidP="00F653AD">
            <w:pPr>
              <w:pStyle w:val="ConsPlusNormal"/>
              <w:rPr>
                <w:sz w:val="26"/>
                <w:szCs w:val="26"/>
              </w:rPr>
            </w:pPr>
            <w:r w:rsidRPr="003B0BC8">
              <w:rPr>
                <w:sz w:val="26"/>
                <w:szCs w:val="26"/>
              </w:rPr>
              <w:t>орга</w:t>
            </w:r>
            <w:r w:rsidR="00F653AD">
              <w:rPr>
                <w:sz w:val="26"/>
                <w:szCs w:val="26"/>
              </w:rPr>
              <w:t>нов</w:t>
            </w:r>
            <w:r w:rsidRPr="003B0BC8">
              <w:rPr>
                <w:sz w:val="26"/>
                <w:szCs w:val="26"/>
              </w:rPr>
              <w:t xml:space="preserve"> Быстроистокского района Алтайского </w:t>
            </w:r>
            <w:r>
              <w:rPr>
                <w:sz w:val="26"/>
                <w:szCs w:val="26"/>
              </w:rPr>
              <w:t xml:space="preserve"> </w:t>
            </w:r>
            <w:r w:rsidRPr="003B0BC8">
              <w:rPr>
                <w:sz w:val="26"/>
                <w:szCs w:val="26"/>
              </w:rPr>
              <w:t>края</w:t>
            </w:r>
            <w:r w:rsidR="00F653AD">
              <w:rPr>
                <w:sz w:val="26"/>
                <w:szCs w:val="26"/>
              </w:rPr>
              <w:t xml:space="preserve"> </w:t>
            </w:r>
            <w:r w:rsidRPr="003B0BC8">
              <w:rPr>
                <w:sz w:val="26"/>
                <w:szCs w:val="26"/>
              </w:rPr>
              <w:t xml:space="preserve">и подведомственных им казенных </w:t>
            </w:r>
          </w:p>
          <w:p w:rsidR="00404E2B" w:rsidRDefault="00404E2B" w:rsidP="00F653AD">
            <w:pPr>
              <w:pStyle w:val="ConsPlusNormal"/>
              <w:rPr>
                <w:sz w:val="26"/>
                <w:szCs w:val="26"/>
              </w:rPr>
            </w:pPr>
            <w:r w:rsidRPr="003B0BC8">
              <w:rPr>
                <w:sz w:val="26"/>
                <w:szCs w:val="26"/>
              </w:rPr>
              <w:t>учре</w:t>
            </w:r>
            <w:r w:rsidRPr="003B0BC8">
              <w:rPr>
                <w:sz w:val="26"/>
                <w:szCs w:val="26"/>
              </w:rPr>
              <w:t>ж</w:t>
            </w:r>
            <w:r w:rsidRPr="003B0BC8">
              <w:rPr>
                <w:sz w:val="26"/>
                <w:szCs w:val="26"/>
              </w:rPr>
              <w:t>дений</w:t>
            </w:r>
          </w:p>
        </w:tc>
      </w:tr>
    </w:tbl>
    <w:p w:rsidR="00FD18A4" w:rsidRPr="003B0BC8" w:rsidRDefault="00FD18A4" w:rsidP="00404E2B">
      <w:pPr>
        <w:pStyle w:val="a6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FD18A4" w:rsidRPr="003B0BC8" w:rsidRDefault="00FD18A4" w:rsidP="00C425A4">
      <w:pPr>
        <w:pStyle w:val="ConsPlusNormal"/>
        <w:jc w:val="center"/>
        <w:rPr>
          <w:sz w:val="26"/>
          <w:szCs w:val="26"/>
        </w:rPr>
      </w:pPr>
    </w:p>
    <w:p w:rsidR="00FD18A4" w:rsidRPr="003B0BC8" w:rsidRDefault="00FD18A4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sz w:val="26"/>
          <w:szCs w:val="26"/>
        </w:rPr>
        <w:t>МЕТОДИКА</w:t>
      </w:r>
    </w:p>
    <w:p w:rsidR="00FD18A4" w:rsidRPr="003B0BC8" w:rsidRDefault="00FD18A4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sz w:val="26"/>
          <w:szCs w:val="26"/>
        </w:rPr>
        <w:t xml:space="preserve">определения нормативных затрат на обеспечение функций муниципальных органов </w:t>
      </w:r>
      <w:r w:rsidR="00AE3251" w:rsidRPr="003B0BC8">
        <w:rPr>
          <w:sz w:val="26"/>
          <w:szCs w:val="26"/>
        </w:rPr>
        <w:t>Б</w:t>
      </w:r>
      <w:r w:rsidR="00AE3251" w:rsidRPr="003B0BC8">
        <w:rPr>
          <w:sz w:val="26"/>
          <w:szCs w:val="26"/>
        </w:rPr>
        <w:t>ы</w:t>
      </w:r>
      <w:r w:rsidR="00AE3251" w:rsidRPr="003B0BC8">
        <w:rPr>
          <w:sz w:val="26"/>
          <w:szCs w:val="26"/>
        </w:rPr>
        <w:t>строистокского района</w:t>
      </w:r>
      <w:r w:rsidRPr="003B0BC8">
        <w:rPr>
          <w:sz w:val="26"/>
          <w:szCs w:val="26"/>
        </w:rPr>
        <w:t xml:space="preserve"> Алтайского края и подведомственных им казенных учреждений</w:t>
      </w:r>
    </w:p>
    <w:p w:rsidR="00FD18A4" w:rsidRPr="003B0BC8" w:rsidRDefault="00FD18A4" w:rsidP="00C425A4">
      <w:pPr>
        <w:pStyle w:val="ConsPlusNormal"/>
        <w:jc w:val="both"/>
        <w:outlineLvl w:val="0"/>
        <w:rPr>
          <w:sz w:val="26"/>
          <w:szCs w:val="26"/>
        </w:rPr>
      </w:pPr>
    </w:p>
    <w:p w:rsidR="00FD18A4" w:rsidRPr="003B0BC8" w:rsidRDefault="00FD18A4" w:rsidP="00C425A4">
      <w:pPr>
        <w:pStyle w:val="ConsPlusNormal"/>
        <w:jc w:val="center"/>
        <w:outlineLvl w:val="0"/>
        <w:rPr>
          <w:sz w:val="26"/>
          <w:szCs w:val="26"/>
        </w:rPr>
      </w:pPr>
      <w:r w:rsidRPr="003B0BC8">
        <w:rPr>
          <w:sz w:val="26"/>
          <w:szCs w:val="26"/>
        </w:rPr>
        <w:t>I. Затраты на информационно-коммуникационные технологии</w:t>
      </w:r>
    </w:p>
    <w:p w:rsidR="00FD18A4" w:rsidRPr="003B0BC8" w:rsidRDefault="00FD18A4" w:rsidP="00C425A4">
      <w:pPr>
        <w:pStyle w:val="ConsPlusNormal"/>
        <w:jc w:val="both"/>
        <w:rPr>
          <w:sz w:val="26"/>
          <w:szCs w:val="26"/>
        </w:rPr>
      </w:pPr>
    </w:p>
    <w:p w:rsidR="00FD18A4" w:rsidRPr="003B0BC8" w:rsidRDefault="00FD18A4" w:rsidP="00C425A4">
      <w:pPr>
        <w:pStyle w:val="ConsPlusNormal"/>
        <w:numPr>
          <w:ilvl w:val="1"/>
          <w:numId w:val="11"/>
        </w:numPr>
        <w:ind w:left="0"/>
        <w:jc w:val="center"/>
        <w:outlineLvl w:val="1"/>
        <w:rPr>
          <w:sz w:val="26"/>
          <w:szCs w:val="26"/>
        </w:rPr>
      </w:pPr>
      <w:r w:rsidRPr="003B0BC8">
        <w:rPr>
          <w:sz w:val="26"/>
          <w:szCs w:val="26"/>
        </w:rPr>
        <w:t>Затраты на услуги связи</w:t>
      </w:r>
    </w:p>
    <w:p w:rsidR="00FD18A4" w:rsidRPr="003B0BC8" w:rsidRDefault="00FD18A4" w:rsidP="00C425A4">
      <w:pPr>
        <w:pStyle w:val="ConsPlusNormal"/>
        <w:jc w:val="both"/>
        <w:rPr>
          <w:sz w:val="26"/>
          <w:szCs w:val="26"/>
        </w:rPr>
      </w:pPr>
    </w:p>
    <w:p w:rsidR="00FD18A4" w:rsidRPr="003B0BC8" w:rsidRDefault="00FD18A4" w:rsidP="00C425A4">
      <w:pPr>
        <w:pStyle w:val="ConsPlusNormal"/>
        <w:ind w:firstLine="54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1.1.1. Затраты на абонентскую плату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аб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2200275" cy="590550"/>
            <wp:effectExtent l="0" t="0" r="9525" b="0"/>
            <wp:docPr id="1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C425A4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C425A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Q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аб</w:t>
      </w:r>
      <w:proofErr w:type="spellEnd"/>
      <w:r w:rsidRPr="003B0BC8">
        <w:rPr>
          <w:sz w:val="26"/>
          <w:szCs w:val="26"/>
        </w:rPr>
        <w:t xml:space="preserve"> - количество абонентских номеров пользовательского (оконечного) оборудов</w:t>
      </w:r>
      <w:r w:rsidRPr="003B0BC8">
        <w:rPr>
          <w:sz w:val="26"/>
          <w:szCs w:val="26"/>
        </w:rPr>
        <w:t>а</w:t>
      </w:r>
      <w:r w:rsidRPr="003B0BC8">
        <w:rPr>
          <w:sz w:val="26"/>
          <w:szCs w:val="26"/>
        </w:rPr>
        <w:t>ния, подключенного к сети местной телефонной связи, используемых для передачи гол</w:t>
      </w:r>
      <w:r w:rsidRPr="003B0BC8">
        <w:rPr>
          <w:sz w:val="26"/>
          <w:szCs w:val="26"/>
        </w:rPr>
        <w:t>о</w:t>
      </w:r>
      <w:r w:rsidRPr="003B0BC8">
        <w:rPr>
          <w:sz w:val="26"/>
          <w:szCs w:val="26"/>
        </w:rPr>
        <w:t xml:space="preserve">совой информации (далее - "абонентский номер для передачи голосовой информации") с </w:t>
      </w:r>
      <w:proofErr w:type="spellStart"/>
      <w:r w:rsidRPr="003B0BC8">
        <w:rPr>
          <w:sz w:val="26"/>
          <w:szCs w:val="26"/>
        </w:rPr>
        <w:t>i-й</w:t>
      </w:r>
      <w:proofErr w:type="spellEnd"/>
      <w:r w:rsidRPr="003B0BC8">
        <w:rPr>
          <w:sz w:val="26"/>
          <w:szCs w:val="26"/>
        </w:rPr>
        <w:t xml:space="preserve"> абонентской платой;</w:t>
      </w:r>
    </w:p>
    <w:p w:rsidR="00FD18A4" w:rsidRPr="003B0BC8" w:rsidRDefault="00FD18A4" w:rsidP="00C425A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H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аб</w:t>
      </w:r>
      <w:proofErr w:type="spellEnd"/>
      <w:r w:rsidRPr="003B0BC8">
        <w:rPr>
          <w:sz w:val="26"/>
          <w:szCs w:val="26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FD18A4" w:rsidRPr="003B0BC8" w:rsidRDefault="00FD18A4" w:rsidP="00C425A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N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аб</w:t>
      </w:r>
      <w:proofErr w:type="spellEnd"/>
      <w:r w:rsidRPr="003B0BC8">
        <w:rPr>
          <w:sz w:val="26"/>
          <w:szCs w:val="26"/>
        </w:rPr>
        <w:t xml:space="preserve"> - количество месяцев предоставления услуги с </w:t>
      </w:r>
      <w:proofErr w:type="spellStart"/>
      <w:r w:rsidRPr="003B0BC8">
        <w:rPr>
          <w:sz w:val="26"/>
          <w:szCs w:val="26"/>
        </w:rPr>
        <w:t>i-й</w:t>
      </w:r>
      <w:proofErr w:type="spellEnd"/>
      <w:r w:rsidRPr="003B0BC8">
        <w:rPr>
          <w:sz w:val="26"/>
          <w:szCs w:val="26"/>
        </w:rPr>
        <w:t xml:space="preserve"> абонентской платой.</w:t>
      </w:r>
    </w:p>
    <w:p w:rsidR="00FD18A4" w:rsidRPr="003B0BC8" w:rsidRDefault="00FD18A4" w:rsidP="00C425A4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1.1.2. Затраты на повременную оплату местных, междугородних и международных телефонных соединений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пов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4962525" cy="1266825"/>
            <wp:effectExtent l="19050" t="0" r="9525" b="0"/>
            <wp:docPr id="2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8A4" w:rsidRPr="003B0BC8">
        <w:rPr>
          <w:sz w:val="26"/>
          <w:szCs w:val="26"/>
        </w:rPr>
        <w:t>,</w:t>
      </w:r>
    </w:p>
    <w:p w:rsidR="00FD18A4" w:rsidRPr="003B0BC8" w:rsidRDefault="00FD18A4" w:rsidP="00C425A4">
      <w:pPr>
        <w:pStyle w:val="ConsPlusNormal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C425A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Q</w:t>
      </w:r>
      <w:r w:rsidRPr="003B0BC8">
        <w:rPr>
          <w:sz w:val="26"/>
          <w:szCs w:val="26"/>
          <w:vertAlign w:val="subscript"/>
        </w:rPr>
        <w:t>g</w:t>
      </w:r>
      <w:proofErr w:type="gramStart"/>
      <w:r w:rsidRPr="003B0BC8">
        <w:rPr>
          <w:sz w:val="26"/>
          <w:szCs w:val="26"/>
          <w:vertAlign w:val="subscript"/>
        </w:rPr>
        <w:t>м</w:t>
      </w:r>
      <w:proofErr w:type="spellEnd"/>
      <w:proofErr w:type="gramEnd"/>
      <w:r w:rsidRPr="003B0BC8">
        <w:rPr>
          <w:sz w:val="26"/>
          <w:szCs w:val="26"/>
        </w:rPr>
        <w:t xml:space="preserve"> - количество абонентских номеров для передачи голосовой информации, и</w:t>
      </w:r>
      <w:r w:rsidRPr="003B0BC8">
        <w:rPr>
          <w:sz w:val="26"/>
          <w:szCs w:val="26"/>
        </w:rPr>
        <w:t>с</w:t>
      </w:r>
      <w:r w:rsidRPr="003B0BC8">
        <w:rPr>
          <w:sz w:val="26"/>
          <w:szCs w:val="26"/>
        </w:rPr>
        <w:t>пользуемых для местных телефонных соединений, с g-м тарифом;</w:t>
      </w:r>
    </w:p>
    <w:p w:rsidR="00FD18A4" w:rsidRPr="003B0BC8" w:rsidRDefault="00FD18A4" w:rsidP="00C425A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S</w:t>
      </w:r>
      <w:r w:rsidRPr="003B0BC8">
        <w:rPr>
          <w:sz w:val="26"/>
          <w:szCs w:val="26"/>
          <w:vertAlign w:val="subscript"/>
        </w:rPr>
        <w:t>g</w:t>
      </w:r>
      <w:proofErr w:type="gramStart"/>
      <w:r w:rsidRPr="003B0BC8">
        <w:rPr>
          <w:sz w:val="26"/>
          <w:szCs w:val="26"/>
          <w:vertAlign w:val="subscript"/>
        </w:rPr>
        <w:t>м</w:t>
      </w:r>
      <w:proofErr w:type="spellEnd"/>
      <w:proofErr w:type="gramEnd"/>
      <w:r w:rsidRPr="003B0BC8">
        <w:rPr>
          <w:sz w:val="26"/>
          <w:szCs w:val="26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</w:t>
      </w:r>
      <w:proofErr w:type="spellStart"/>
      <w:r w:rsidRPr="003B0BC8">
        <w:rPr>
          <w:sz w:val="26"/>
          <w:szCs w:val="26"/>
        </w:rPr>
        <w:t>g-му</w:t>
      </w:r>
      <w:proofErr w:type="spellEnd"/>
      <w:r w:rsidRPr="003B0BC8">
        <w:rPr>
          <w:sz w:val="26"/>
          <w:szCs w:val="26"/>
        </w:rPr>
        <w:t xml:space="preserve"> тарифу;</w:t>
      </w:r>
    </w:p>
    <w:p w:rsidR="00FD18A4" w:rsidRPr="003B0BC8" w:rsidRDefault="00FD18A4" w:rsidP="00C425A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g</w:t>
      </w:r>
      <w:proofErr w:type="gramStart"/>
      <w:r w:rsidRPr="003B0BC8">
        <w:rPr>
          <w:sz w:val="26"/>
          <w:szCs w:val="26"/>
          <w:vertAlign w:val="subscript"/>
        </w:rPr>
        <w:t>м</w:t>
      </w:r>
      <w:proofErr w:type="spellEnd"/>
      <w:proofErr w:type="gramEnd"/>
      <w:r w:rsidRPr="003B0BC8">
        <w:rPr>
          <w:sz w:val="26"/>
          <w:szCs w:val="26"/>
        </w:rPr>
        <w:t xml:space="preserve"> - цена минуты разговора при местных телефонных соединениях по </w:t>
      </w:r>
      <w:proofErr w:type="spellStart"/>
      <w:r w:rsidRPr="003B0BC8">
        <w:rPr>
          <w:sz w:val="26"/>
          <w:szCs w:val="26"/>
        </w:rPr>
        <w:t>g-му</w:t>
      </w:r>
      <w:proofErr w:type="spellEnd"/>
      <w:r w:rsidRPr="003B0BC8">
        <w:rPr>
          <w:sz w:val="26"/>
          <w:szCs w:val="26"/>
        </w:rPr>
        <w:t xml:space="preserve"> тар</w:t>
      </w:r>
      <w:r w:rsidRPr="003B0BC8">
        <w:rPr>
          <w:sz w:val="26"/>
          <w:szCs w:val="26"/>
        </w:rPr>
        <w:t>и</w:t>
      </w:r>
      <w:r w:rsidRPr="003B0BC8">
        <w:rPr>
          <w:sz w:val="26"/>
          <w:szCs w:val="26"/>
        </w:rPr>
        <w:t>фу;</w:t>
      </w:r>
    </w:p>
    <w:p w:rsidR="00FD18A4" w:rsidRPr="003B0BC8" w:rsidRDefault="00FD18A4" w:rsidP="00C425A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N</w:t>
      </w:r>
      <w:r w:rsidRPr="003B0BC8">
        <w:rPr>
          <w:sz w:val="26"/>
          <w:szCs w:val="26"/>
          <w:vertAlign w:val="subscript"/>
        </w:rPr>
        <w:t>g</w:t>
      </w:r>
      <w:proofErr w:type="gramStart"/>
      <w:r w:rsidRPr="003B0BC8">
        <w:rPr>
          <w:sz w:val="26"/>
          <w:szCs w:val="26"/>
          <w:vertAlign w:val="subscript"/>
        </w:rPr>
        <w:t>м</w:t>
      </w:r>
      <w:proofErr w:type="spellEnd"/>
      <w:proofErr w:type="gramEnd"/>
      <w:r w:rsidRPr="003B0BC8">
        <w:rPr>
          <w:sz w:val="26"/>
          <w:szCs w:val="26"/>
        </w:rPr>
        <w:t xml:space="preserve"> - количество месяцев предоставления услуги местной телефонной связи по </w:t>
      </w:r>
      <w:proofErr w:type="spellStart"/>
      <w:r w:rsidRPr="003B0BC8">
        <w:rPr>
          <w:sz w:val="26"/>
          <w:szCs w:val="26"/>
        </w:rPr>
        <w:t>g-му</w:t>
      </w:r>
      <w:proofErr w:type="spellEnd"/>
      <w:r w:rsidRPr="003B0BC8">
        <w:rPr>
          <w:sz w:val="26"/>
          <w:szCs w:val="26"/>
        </w:rPr>
        <w:t xml:space="preserve"> тарифу;</w:t>
      </w:r>
    </w:p>
    <w:p w:rsidR="00FD18A4" w:rsidRPr="003B0BC8" w:rsidRDefault="00FD18A4" w:rsidP="00C425A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Q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мг</w:t>
      </w:r>
      <w:proofErr w:type="spellEnd"/>
      <w:r w:rsidRPr="003B0BC8">
        <w:rPr>
          <w:sz w:val="26"/>
          <w:szCs w:val="26"/>
        </w:rPr>
        <w:t xml:space="preserve"> - количество абонентских номеров для передачи голосовой информации, и</w:t>
      </w:r>
      <w:r w:rsidRPr="003B0BC8">
        <w:rPr>
          <w:sz w:val="26"/>
          <w:szCs w:val="26"/>
        </w:rPr>
        <w:t>с</w:t>
      </w:r>
      <w:r w:rsidRPr="003B0BC8">
        <w:rPr>
          <w:sz w:val="26"/>
          <w:szCs w:val="26"/>
        </w:rPr>
        <w:t>пользуемых для междугородних телефонных соединений, с i-м тарифом;</w:t>
      </w:r>
    </w:p>
    <w:p w:rsidR="00FD18A4" w:rsidRPr="003B0BC8" w:rsidRDefault="00FD18A4" w:rsidP="00C425A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lastRenderedPageBreak/>
        <w:t>S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мг</w:t>
      </w:r>
      <w:proofErr w:type="spellEnd"/>
      <w:r w:rsidRPr="003B0BC8">
        <w:rPr>
          <w:sz w:val="26"/>
          <w:szCs w:val="26"/>
        </w:rPr>
        <w:t xml:space="preserve"> - продолжительность междугородних телефонных соединений в месяц в расч</w:t>
      </w:r>
      <w:r w:rsidRPr="003B0BC8">
        <w:rPr>
          <w:sz w:val="26"/>
          <w:szCs w:val="26"/>
        </w:rPr>
        <w:t>е</w:t>
      </w:r>
      <w:r w:rsidRPr="003B0BC8">
        <w:rPr>
          <w:sz w:val="26"/>
          <w:szCs w:val="26"/>
        </w:rPr>
        <w:t xml:space="preserve">те на один абонентский телефонный номер для передачи голосовой информации по </w:t>
      </w:r>
      <w:proofErr w:type="spellStart"/>
      <w:r w:rsidRPr="003B0BC8">
        <w:rPr>
          <w:sz w:val="26"/>
          <w:szCs w:val="26"/>
        </w:rPr>
        <w:t>i-му</w:t>
      </w:r>
      <w:proofErr w:type="spellEnd"/>
      <w:r w:rsidRPr="003B0BC8">
        <w:rPr>
          <w:sz w:val="26"/>
          <w:szCs w:val="26"/>
        </w:rPr>
        <w:t xml:space="preserve"> тарифу;</w:t>
      </w:r>
    </w:p>
    <w:p w:rsidR="00FD18A4" w:rsidRPr="003B0BC8" w:rsidRDefault="00FD18A4" w:rsidP="00C425A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мг</w:t>
      </w:r>
      <w:proofErr w:type="spellEnd"/>
      <w:r w:rsidRPr="003B0BC8">
        <w:rPr>
          <w:sz w:val="26"/>
          <w:szCs w:val="26"/>
        </w:rPr>
        <w:t xml:space="preserve"> - цена минуты разговора при междугородних телефонных соединениях по </w:t>
      </w:r>
      <w:proofErr w:type="spellStart"/>
      <w:r w:rsidRPr="003B0BC8">
        <w:rPr>
          <w:sz w:val="26"/>
          <w:szCs w:val="26"/>
        </w:rPr>
        <w:t>i-му</w:t>
      </w:r>
      <w:proofErr w:type="spellEnd"/>
      <w:r w:rsidRPr="003B0BC8">
        <w:rPr>
          <w:sz w:val="26"/>
          <w:szCs w:val="26"/>
        </w:rPr>
        <w:t xml:space="preserve"> тарифу;</w:t>
      </w:r>
    </w:p>
    <w:p w:rsidR="00FD18A4" w:rsidRPr="003B0BC8" w:rsidRDefault="00FD18A4" w:rsidP="00C425A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N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мг</w:t>
      </w:r>
      <w:proofErr w:type="spellEnd"/>
      <w:r w:rsidRPr="003B0BC8">
        <w:rPr>
          <w:sz w:val="26"/>
          <w:szCs w:val="26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3B0BC8">
        <w:rPr>
          <w:sz w:val="26"/>
          <w:szCs w:val="26"/>
        </w:rPr>
        <w:t>i-му</w:t>
      </w:r>
      <w:proofErr w:type="spellEnd"/>
      <w:r w:rsidRPr="003B0BC8">
        <w:rPr>
          <w:sz w:val="26"/>
          <w:szCs w:val="26"/>
        </w:rPr>
        <w:t xml:space="preserve"> тарифу;</w:t>
      </w:r>
    </w:p>
    <w:p w:rsidR="00FD18A4" w:rsidRPr="003B0BC8" w:rsidRDefault="00FD18A4" w:rsidP="00C425A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Q</w:t>
      </w:r>
      <w:r w:rsidRPr="003B0BC8">
        <w:rPr>
          <w:sz w:val="26"/>
          <w:szCs w:val="26"/>
          <w:vertAlign w:val="subscript"/>
        </w:rPr>
        <w:t>j</w:t>
      </w:r>
      <w:proofErr w:type="gramEnd"/>
      <w:r w:rsidRPr="003B0BC8">
        <w:rPr>
          <w:sz w:val="26"/>
          <w:szCs w:val="26"/>
          <w:vertAlign w:val="subscript"/>
        </w:rPr>
        <w:t>мн</w:t>
      </w:r>
      <w:proofErr w:type="spellEnd"/>
      <w:r w:rsidRPr="003B0BC8">
        <w:rPr>
          <w:sz w:val="26"/>
          <w:szCs w:val="26"/>
        </w:rPr>
        <w:t xml:space="preserve"> - количество абонентских номеров для передачи голосовой информации, и</w:t>
      </w:r>
      <w:r w:rsidRPr="003B0BC8">
        <w:rPr>
          <w:sz w:val="26"/>
          <w:szCs w:val="26"/>
        </w:rPr>
        <w:t>с</w:t>
      </w:r>
      <w:r w:rsidRPr="003B0BC8">
        <w:rPr>
          <w:sz w:val="26"/>
          <w:szCs w:val="26"/>
        </w:rPr>
        <w:t>пользуемых для международных телефонных соединений, с j-м тарифом;</w:t>
      </w:r>
    </w:p>
    <w:p w:rsidR="00FD18A4" w:rsidRPr="003B0BC8" w:rsidRDefault="00FD18A4" w:rsidP="00C425A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S</w:t>
      </w:r>
      <w:r w:rsidRPr="003B0BC8">
        <w:rPr>
          <w:sz w:val="26"/>
          <w:szCs w:val="26"/>
          <w:vertAlign w:val="subscript"/>
        </w:rPr>
        <w:t>j</w:t>
      </w:r>
      <w:proofErr w:type="gramEnd"/>
      <w:r w:rsidRPr="003B0BC8">
        <w:rPr>
          <w:sz w:val="26"/>
          <w:szCs w:val="26"/>
          <w:vertAlign w:val="subscript"/>
        </w:rPr>
        <w:t>мн</w:t>
      </w:r>
      <w:proofErr w:type="spellEnd"/>
      <w:r w:rsidRPr="003B0BC8">
        <w:rPr>
          <w:sz w:val="26"/>
          <w:szCs w:val="26"/>
        </w:rPr>
        <w:t xml:space="preserve"> - продолжительность международных телефонных соединений в месяц в ра</w:t>
      </w:r>
      <w:r w:rsidRPr="003B0BC8">
        <w:rPr>
          <w:sz w:val="26"/>
          <w:szCs w:val="26"/>
        </w:rPr>
        <w:t>с</w:t>
      </w:r>
      <w:r w:rsidRPr="003B0BC8">
        <w:rPr>
          <w:sz w:val="26"/>
          <w:szCs w:val="26"/>
        </w:rPr>
        <w:t xml:space="preserve">чете на один абонентский номер для передачи голосовой информации по </w:t>
      </w:r>
      <w:proofErr w:type="spellStart"/>
      <w:r w:rsidRPr="003B0BC8">
        <w:rPr>
          <w:sz w:val="26"/>
          <w:szCs w:val="26"/>
        </w:rPr>
        <w:t>j-му</w:t>
      </w:r>
      <w:proofErr w:type="spellEnd"/>
      <w:r w:rsidRPr="003B0BC8">
        <w:rPr>
          <w:sz w:val="26"/>
          <w:szCs w:val="26"/>
        </w:rPr>
        <w:t xml:space="preserve"> тарифу;</w:t>
      </w:r>
    </w:p>
    <w:p w:rsidR="00FD18A4" w:rsidRPr="003B0BC8" w:rsidRDefault="00FD18A4" w:rsidP="00C425A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j</w:t>
      </w:r>
      <w:proofErr w:type="gramEnd"/>
      <w:r w:rsidRPr="003B0BC8">
        <w:rPr>
          <w:sz w:val="26"/>
          <w:szCs w:val="26"/>
          <w:vertAlign w:val="subscript"/>
        </w:rPr>
        <w:t>мн</w:t>
      </w:r>
      <w:proofErr w:type="spellEnd"/>
      <w:r w:rsidRPr="003B0BC8">
        <w:rPr>
          <w:sz w:val="26"/>
          <w:szCs w:val="26"/>
        </w:rPr>
        <w:t xml:space="preserve"> - цена минуты разговора при международных телефонных соединениях по </w:t>
      </w:r>
      <w:proofErr w:type="spellStart"/>
      <w:r w:rsidRPr="003B0BC8">
        <w:rPr>
          <w:sz w:val="26"/>
          <w:szCs w:val="26"/>
        </w:rPr>
        <w:t>j-му</w:t>
      </w:r>
      <w:proofErr w:type="spellEnd"/>
      <w:r w:rsidRPr="003B0BC8">
        <w:rPr>
          <w:sz w:val="26"/>
          <w:szCs w:val="26"/>
        </w:rPr>
        <w:t xml:space="preserve"> тарифу;</w:t>
      </w:r>
    </w:p>
    <w:p w:rsidR="00FD18A4" w:rsidRPr="003B0BC8" w:rsidRDefault="00FD18A4" w:rsidP="00C425A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N</w:t>
      </w:r>
      <w:r w:rsidRPr="003B0BC8">
        <w:rPr>
          <w:sz w:val="26"/>
          <w:szCs w:val="26"/>
          <w:vertAlign w:val="subscript"/>
        </w:rPr>
        <w:t>j</w:t>
      </w:r>
      <w:proofErr w:type="gramEnd"/>
      <w:r w:rsidRPr="003B0BC8">
        <w:rPr>
          <w:sz w:val="26"/>
          <w:szCs w:val="26"/>
          <w:vertAlign w:val="subscript"/>
        </w:rPr>
        <w:t>мн</w:t>
      </w:r>
      <w:proofErr w:type="spellEnd"/>
      <w:r w:rsidRPr="003B0BC8">
        <w:rPr>
          <w:sz w:val="26"/>
          <w:szCs w:val="26"/>
        </w:rPr>
        <w:t xml:space="preserve"> - количество месяцев предоставления услуги международной телефонной св</w:t>
      </w:r>
      <w:r w:rsidRPr="003B0BC8">
        <w:rPr>
          <w:sz w:val="26"/>
          <w:szCs w:val="26"/>
        </w:rPr>
        <w:t>я</w:t>
      </w:r>
      <w:r w:rsidRPr="003B0BC8">
        <w:rPr>
          <w:sz w:val="26"/>
          <w:szCs w:val="26"/>
        </w:rPr>
        <w:t xml:space="preserve">зи по </w:t>
      </w:r>
      <w:proofErr w:type="spellStart"/>
      <w:r w:rsidRPr="003B0BC8">
        <w:rPr>
          <w:sz w:val="26"/>
          <w:szCs w:val="26"/>
        </w:rPr>
        <w:t>j-му</w:t>
      </w:r>
      <w:proofErr w:type="spellEnd"/>
      <w:r w:rsidRPr="003B0BC8">
        <w:rPr>
          <w:sz w:val="26"/>
          <w:szCs w:val="26"/>
        </w:rPr>
        <w:t xml:space="preserve"> тарифу.</w:t>
      </w:r>
    </w:p>
    <w:p w:rsidR="00FD18A4" w:rsidRPr="003B0BC8" w:rsidRDefault="00FD18A4" w:rsidP="00C425A4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1.1.3. Затраты на оплату услуг подвижной связи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сот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A67D0D" w:rsidP="00C425A4">
      <w:pPr>
        <w:pStyle w:val="ConsPlusNormal"/>
        <w:ind w:firstLine="720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2466975" cy="5905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C425A4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C425A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Q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сот</w:t>
      </w:r>
      <w:proofErr w:type="spellEnd"/>
      <w:r w:rsidRPr="003B0BC8">
        <w:rPr>
          <w:sz w:val="26"/>
          <w:szCs w:val="26"/>
        </w:rPr>
        <w:t xml:space="preserve"> - количество абонентских номеров пользовательского (оконечного) оборуд</w:t>
      </w:r>
      <w:r w:rsidRPr="003B0BC8">
        <w:rPr>
          <w:sz w:val="26"/>
          <w:szCs w:val="26"/>
        </w:rPr>
        <w:t>о</w:t>
      </w:r>
      <w:r w:rsidRPr="003B0BC8">
        <w:rPr>
          <w:sz w:val="26"/>
          <w:szCs w:val="26"/>
        </w:rPr>
        <w:t xml:space="preserve">вания, подключенного к сети подвижной связи (далее - "номер абонентской станции") по </w:t>
      </w:r>
      <w:proofErr w:type="spellStart"/>
      <w:r w:rsidRPr="003B0BC8">
        <w:rPr>
          <w:sz w:val="26"/>
          <w:szCs w:val="26"/>
        </w:rPr>
        <w:t>i-й</w:t>
      </w:r>
      <w:proofErr w:type="spellEnd"/>
      <w:r w:rsidRPr="003B0BC8">
        <w:rPr>
          <w:sz w:val="26"/>
          <w:szCs w:val="26"/>
        </w:rPr>
        <w:t xml:space="preserve"> должности согласно нормативам, определяемым муниципальными органами в соо</w:t>
      </w:r>
      <w:r w:rsidRPr="003B0BC8">
        <w:rPr>
          <w:sz w:val="26"/>
          <w:szCs w:val="26"/>
        </w:rPr>
        <w:t>т</w:t>
      </w:r>
      <w:r w:rsidRPr="003B0BC8">
        <w:rPr>
          <w:sz w:val="26"/>
          <w:szCs w:val="26"/>
        </w:rPr>
        <w:t xml:space="preserve">ветствии с </w:t>
      </w:r>
      <w:hyperlink r:id="rId10" w:history="1">
        <w:r w:rsidRPr="003B0BC8">
          <w:rPr>
            <w:sz w:val="26"/>
            <w:szCs w:val="26"/>
          </w:rPr>
          <w:t>пунктом 5</w:t>
        </w:r>
      </w:hyperlink>
      <w:r w:rsidRPr="003B0BC8">
        <w:rPr>
          <w:sz w:val="26"/>
          <w:szCs w:val="26"/>
        </w:rPr>
        <w:t xml:space="preserve"> Правил определения нормативных затрат на обеспечение функций муниципальных органов </w:t>
      </w:r>
      <w:r w:rsidR="00AE3251" w:rsidRPr="003B0BC8">
        <w:rPr>
          <w:sz w:val="26"/>
          <w:szCs w:val="26"/>
        </w:rPr>
        <w:t>Быстроистокского района</w:t>
      </w:r>
      <w:r w:rsidRPr="003B0BC8">
        <w:rPr>
          <w:sz w:val="26"/>
          <w:szCs w:val="26"/>
        </w:rPr>
        <w:t xml:space="preserve"> Алтайского края и подведомственных им казенных учреждений (далее - "Правила");</w:t>
      </w:r>
    </w:p>
    <w:p w:rsidR="00FD18A4" w:rsidRPr="003B0BC8" w:rsidRDefault="00FD18A4" w:rsidP="00C425A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сот</w:t>
      </w:r>
      <w:proofErr w:type="spellEnd"/>
      <w:r w:rsidRPr="003B0BC8">
        <w:rPr>
          <w:sz w:val="26"/>
          <w:szCs w:val="26"/>
        </w:rPr>
        <w:t xml:space="preserve"> - ежемесячная цена услуги подвижной связи в расчете на один номер сотовой абонентской станции </w:t>
      </w:r>
      <w:proofErr w:type="spellStart"/>
      <w:r w:rsidRPr="003B0BC8">
        <w:rPr>
          <w:sz w:val="26"/>
          <w:szCs w:val="26"/>
        </w:rPr>
        <w:t>i-й</w:t>
      </w:r>
      <w:proofErr w:type="spellEnd"/>
      <w:r w:rsidRPr="003B0BC8">
        <w:rPr>
          <w:sz w:val="26"/>
          <w:szCs w:val="26"/>
        </w:rPr>
        <w:t xml:space="preserve"> должности согласно нормативам, определяемым муниципал</w:t>
      </w:r>
      <w:r w:rsidRPr="003B0BC8">
        <w:rPr>
          <w:sz w:val="26"/>
          <w:szCs w:val="26"/>
        </w:rPr>
        <w:t>ь</w:t>
      </w:r>
      <w:r w:rsidRPr="003B0BC8">
        <w:rPr>
          <w:sz w:val="26"/>
          <w:szCs w:val="26"/>
        </w:rPr>
        <w:t xml:space="preserve">ными органами в соответствии с </w:t>
      </w:r>
      <w:hyperlink r:id="rId11" w:history="1">
        <w:r w:rsidRPr="003B0BC8">
          <w:rPr>
            <w:sz w:val="26"/>
            <w:szCs w:val="26"/>
          </w:rPr>
          <w:t>пунктом 5</w:t>
        </w:r>
      </w:hyperlink>
      <w:r w:rsidRPr="003B0BC8">
        <w:rPr>
          <w:sz w:val="26"/>
          <w:szCs w:val="26"/>
        </w:rPr>
        <w:t xml:space="preserve"> Правил;</w:t>
      </w:r>
    </w:p>
    <w:p w:rsidR="00FD18A4" w:rsidRPr="003B0BC8" w:rsidRDefault="00FD18A4" w:rsidP="00C425A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N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сот</w:t>
      </w:r>
      <w:proofErr w:type="spellEnd"/>
      <w:r w:rsidRPr="003B0BC8">
        <w:rPr>
          <w:sz w:val="26"/>
          <w:szCs w:val="26"/>
        </w:rPr>
        <w:t xml:space="preserve"> - количество месяцев предоставления услуги подвижной связи по </w:t>
      </w:r>
      <w:proofErr w:type="spellStart"/>
      <w:r w:rsidRPr="003B0BC8">
        <w:rPr>
          <w:sz w:val="26"/>
          <w:szCs w:val="26"/>
        </w:rPr>
        <w:t>i-й</w:t>
      </w:r>
      <w:proofErr w:type="spellEnd"/>
      <w:r w:rsidRPr="003B0BC8">
        <w:rPr>
          <w:sz w:val="26"/>
          <w:szCs w:val="26"/>
        </w:rPr>
        <w:t xml:space="preserve"> должн</w:t>
      </w:r>
      <w:r w:rsidRPr="003B0BC8">
        <w:rPr>
          <w:sz w:val="26"/>
          <w:szCs w:val="26"/>
        </w:rPr>
        <w:t>о</w:t>
      </w:r>
      <w:r w:rsidRPr="003B0BC8">
        <w:rPr>
          <w:sz w:val="26"/>
          <w:szCs w:val="26"/>
        </w:rPr>
        <w:t>сти.</w:t>
      </w:r>
    </w:p>
    <w:p w:rsidR="00FD18A4" w:rsidRPr="003B0BC8" w:rsidRDefault="00FD18A4" w:rsidP="00C425A4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 xml:space="preserve">1.1.4. Затраты на передачу данных с использованием информационно-телекоммуникационной сети "Интернет" (далее - "сеть "Интернет") и услуги </w:t>
      </w:r>
      <w:proofErr w:type="spellStart"/>
      <w:r w:rsidRPr="003B0BC8">
        <w:rPr>
          <w:sz w:val="26"/>
          <w:szCs w:val="26"/>
        </w:rPr>
        <w:t>интернет-провайдеров</w:t>
      </w:r>
      <w:proofErr w:type="spellEnd"/>
      <w:r w:rsidRPr="003B0BC8">
        <w:rPr>
          <w:sz w:val="26"/>
          <w:szCs w:val="26"/>
        </w:rPr>
        <w:t xml:space="preserve"> для планшетных компьютеров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ип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2133600" cy="59055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C425A4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C425A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Q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ип</w:t>
      </w:r>
      <w:proofErr w:type="spellEnd"/>
      <w:r w:rsidRPr="003B0BC8">
        <w:rPr>
          <w:sz w:val="26"/>
          <w:szCs w:val="26"/>
        </w:rPr>
        <w:t xml:space="preserve"> - количество SIM-карт по </w:t>
      </w:r>
      <w:proofErr w:type="spellStart"/>
      <w:r w:rsidRPr="003B0BC8">
        <w:rPr>
          <w:sz w:val="26"/>
          <w:szCs w:val="26"/>
        </w:rPr>
        <w:t>i-й</w:t>
      </w:r>
      <w:proofErr w:type="spellEnd"/>
      <w:r w:rsidRPr="003B0BC8">
        <w:rPr>
          <w:sz w:val="26"/>
          <w:szCs w:val="26"/>
        </w:rPr>
        <w:t xml:space="preserve"> должности согласно нормативам, определяемым муниципальными органами в соответствии с </w:t>
      </w:r>
      <w:hyperlink r:id="rId13" w:history="1">
        <w:r w:rsidRPr="003B0BC8">
          <w:rPr>
            <w:sz w:val="26"/>
            <w:szCs w:val="26"/>
          </w:rPr>
          <w:t>пунктом 5</w:t>
        </w:r>
      </w:hyperlink>
      <w:r w:rsidRPr="003B0BC8">
        <w:rPr>
          <w:sz w:val="26"/>
          <w:szCs w:val="26"/>
        </w:rPr>
        <w:t xml:space="preserve"> Правил;</w:t>
      </w:r>
    </w:p>
    <w:p w:rsidR="00FD18A4" w:rsidRPr="003B0BC8" w:rsidRDefault="00FD18A4" w:rsidP="00C425A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ип</w:t>
      </w:r>
      <w:proofErr w:type="spellEnd"/>
      <w:r w:rsidRPr="003B0BC8">
        <w:rPr>
          <w:sz w:val="26"/>
          <w:szCs w:val="26"/>
        </w:rPr>
        <w:t xml:space="preserve"> - ежемесячная цена в расчете на одну SIM-карту по </w:t>
      </w:r>
      <w:proofErr w:type="spellStart"/>
      <w:r w:rsidRPr="003B0BC8">
        <w:rPr>
          <w:sz w:val="26"/>
          <w:szCs w:val="26"/>
        </w:rPr>
        <w:t>i-й</w:t>
      </w:r>
      <w:proofErr w:type="spellEnd"/>
      <w:r w:rsidRPr="003B0BC8">
        <w:rPr>
          <w:sz w:val="26"/>
          <w:szCs w:val="26"/>
        </w:rPr>
        <w:t xml:space="preserve"> должности;</w:t>
      </w:r>
    </w:p>
    <w:p w:rsidR="00FD18A4" w:rsidRPr="003B0BC8" w:rsidRDefault="00FD18A4" w:rsidP="00C425A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N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ип</w:t>
      </w:r>
      <w:proofErr w:type="spellEnd"/>
      <w:r w:rsidRPr="003B0BC8">
        <w:rPr>
          <w:sz w:val="26"/>
          <w:szCs w:val="26"/>
        </w:rPr>
        <w:t xml:space="preserve"> - количество месяцев предоставления услуги передачи данных по </w:t>
      </w:r>
      <w:proofErr w:type="spellStart"/>
      <w:r w:rsidRPr="003B0BC8">
        <w:rPr>
          <w:sz w:val="26"/>
          <w:szCs w:val="26"/>
        </w:rPr>
        <w:t>i-й</w:t>
      </w:r>
      <w:proofErr w:type="spellEnd"/>
      <w:r w:rsidRPr="003B0BC8">
        <w:rPr>
          <w:sz w:val="26"/>
          <w:szCs w:val="26"/>
        </w:rPr>
        <w:t xml:space="preserve"> должн</w:t>
      </w:r>
      <w:r w:rsidRPr="003B0BC8">
        <w:rPr>
          <w:sz w:val="26"/>
          <w:szCs w:val="26"/>
        </w:rPr>
        <w:t>о</w:t>
      </w:r>
      <w:r w:rsidRPr="003B0BC8">
        <w:rPr>
          <w:sz w:val="26"/>
          <w:szCs w:val="26"/>
        </w:rPr>
        <w:t>сти.</w:t>
      </w:r>
    </w:p>
    <w:p w:rsidR="00FD18A4" w:rsidRPr="003B0BC8" w:rsidRDefault="00FD18A4" w:rsidP="00C425A4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 xml:space="preserve">1.1.5. Затраты на сеть "Интернет" и услуги </w:t>
      </w:r>
      <w:proofErr w:type="spellStart"/>
      <w:r w:rsidRPr="003B0BC8">
        <w:rPr>
          <w:sz w:val="26"/>
          <w:szCs w:val="26"/>
        </w:rPr>
        <w:t>интернет-провайдеров</w:t>
      </w:r>
      <w:proofErr w:type="spellEnd"/>
      <w:r w:rsidRPr="003B0BC8">
        <w:rPr>
          <w:sz w:val="26"/>
          <w:szCs w:val="26"/>
        </w:rPr>
        <w:t xml:space="preserve">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и</w:t>
      </w:r>
      <w:proofErr w:type="spellEnd"/>
      <w:r w:rsidRPr="003B0BC8">
        <w:rPr>
          <w:sz w:val="26"/>
          <w:szCs w:val="26"/>
        </w:rPr>
        <w:t>) определяю</w:t>
      </w:r>
      <w:r w:rsidRPr="003B0BC8">
        <w:rPr>
          <w:sz w:val="26"/>
          <w:szCs w:val="26"/>
        </w:rPr>
        <w:t>т</w:t>
      </w:r>
      <w:r w:rsidRPr="003B0BC8">
        <w:rPr>
          <w:sz w:val="26"/>
          <w:szCs w:val="26"/>
        </w:rPr>
        <w:t>ся по формуле: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1866900" cy="600075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C425A4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lastRenderedPageBreak/>
        <w:t>где:</w:t>
      </w:r>
    </w:p>
    <w:p w:rsidR="00FD18A4" w:rsidRPr="003B0BC8" w:rsidRDefault="00FD18A4" w:rsidP="00C425A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Q</w:t>
      </w:r>
      <w:r w:rsidRPr="003B0BC8">
        <w:rPr>
          <w:sz w:val="26"/>
          <w:szCs w:val="26"/>
          <w:vertAlign w:val="subscript"/>
        </w:rPr>
        <w:t>i</w:t>
      </w:r>
      <w:proofErr w:type="gramStart"/>
      <w:r w:rsidRPr="003B0BC8">
        <w:rPr>
          <w:sz w:val="26"/>
          <w:szCs w:val="26"/>
          <w:vertAlign w:val="subscript"/>
        </w:rPr>
        <w:t>и</w:t>
      </w:r>
      <w:proofErr w:type="spellEnd"/>
      <w:proofErr w:type="gramEnd"/>
      <w:r w:rsidRPr="003B0BC8">
        <w:rPr>
          <w:sz w:val="26"/>
          <w:szCs w:val="26"/>
        </w:rPr>
        <w:t xml:space="preserve"> - количество каналов передачи данных сети "Интернет" с </w:t>
      </w:r>
      <w:proofErr w:type="spellStart"/>
      <w:r w:rsidRPr="003B0BC8">
        <w:rPr>
          <w:sz w:val="26"/>
          <w:szCs w:val="26"/>
        </w:rPr>
        <w:t>i-й</w:t>
      </w:r>
      <w:proofErr w:type="spellEnd"/>
      <w:r w:rsidRPr="003B0BC8">
        <w:rPr>
          <w:sz w:val="26"/>
          <w:szCs w:val="26"/>
        </w:rPr>
        <w:t xml:space="preserve"> пропускной сп</w:t>
      </w:r>
      <w:r w:rsidRPr="003B0BC8">
        <w:rPr>
          <w:sz w:val="26"/>
          <w:szCs w:val="26"/>
        </w:rPr>
        <w:t>о</w:t>
      </w:r>
      <w:r w:rsidRPr="003B0BC8">
        <w:rPr>
          <w:sz w:val="26"/>
          <w:szCs w:val="26"/>
        </w:rPr>
        <w:t>собностью;</w:t>
      </w:r>
    </w:p>
    <w:p w:rsidR="00FD18A4" w:rsidRPr="003B0BC8" w:rsidRDefault="00FD18A4" w:rsidP="00C425A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i</w:t>
      </w:r>
      <w:proofErr w:type="gramStart"/>
      <w:r w:rsidRPr="003B0BC8">
        <w:rPr>
          <w:sz w:val="26"/>
          <w:szCs w:val="26"/>
          <w:vertAlign w:val="subscript"/>
        </w:rPr>
        <w:t>и</w:t>
      </w:r>
      <w:proofErr w:type="spellEnd"/>
      <w:proofErr w:type="gramEnd"/>
      <w:r w:rsidRPr="003B0BC8">
        <w:rPr>
          <w:sz w:val="26"/>
          <w:szCs w:val="26"/>
        </w:rPr>
        <w:t xml:space="preserve"> - месячная цена аренды канала передачи данных сети "Интернет" с </w:t>
      </w:r>
      <w:proofErr w:type="spellStart"/>
      <w:r w:rsidRPr="003B0BC8">
        <w:rPr>
          <w:sz w:val="26"/>
          <w:szCs w:val="26"/>
        </w:rPr>
        <w:t>i-й</w:t>
      </w:r>
      <w:proofErr w:type="spellEnd"/>
      <w:r w:rsidRPr="003B0BC8">
        <w:rPr>
          <w:sz w:val="26"/>
          <w:szCs w:val="26"/>
        </w:rPr>
        <w:t xml:space="preserve"> пропус</w:t>
      </w:r>
      <w:r w:rsidRPr="003B0BC8">
        <w:rPr>
          <w:sz w:val="26"/>
          <w:szCs w:val="26"/>
        </w:rPr>
        <w:t>к</w:t>
      </w:r>
      <w:r w:rsidRPr="003B0BC8">
        <w:rPr>
          <w:sz w:val="26"/>
          <w:szCs w:val="26"/>
        </w:rPr>
        <w:t>ной способностью;</w:t>
      </w:r>
    </w:p>
    <w:p w:rsidR="00FD18A4" w:rsidRPr="003B0BC8" w:rsidRDefault="00FD18A4" w:rsidP="00C425A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N</w:t>
      </w:r>
      <w:r w:rsidRPr="003B0BC8">
        <w:rPr>
          <w:sz w:val="26"/>
          <w:szCs w:val="26"/>
          <w:vertAlign w:val="subscript"/>
        </w:rPr>
        <w:t>i</w:t>
      </w:r>
      <w:proofErr w:type="gramStart"/>
      <w:r w:rsidRPr="003B0BC8">
        <w:rPr>
          <w:sz w:val="26"/>
          <w:szCs w:val="26"/>
          <w:vertAlign w:val="subscript"/>
        </w:rPr>
        <w:t>и</w:t>
      </w:r>
      <w:proofErr w:type="spellEnd"/>
      <w:proofErr w:type="gramEnd"/>
      <w:r w:rsidRPr="003B0BC8">
        <w:rPr>
          <w:sz w:val="26"/>
          <w:szCs w:val="26"/>
        </w:rPr>
        <w:t xml:space="preserve"> - количество месяцев аренды канала передачи данных сети "Интернет" с </w:t>
      </w:r>
      <w:proofErr w:type="spellStart"/>
      <w:r w:rsidRPr="003B0BC8">
        <w:rPr>
          <w:sz w:val="26"/>
          <w:szCs w:val="26"/>
        </w:rPr>
        <w:t>i-й</w:t>
      </w:r>
      <w:proofErr w:type="spellEnd"/>
      <w:r w:rsidRPr="003B0BC8">
        <w:rPr>
          <w:sz w:val="26"/>
          <w:szCs w:val="26"/>
        </w:rPr>
        <w:t xml:space="preserve"> пропускной способностью.</w:t>
      </w:r>
    </w:p>
    <w:p w:rsidR="00FD18A4" w:rsidRPr="003B0BC8" w:rsidRDefault="00FD18A4" w:rsidP="00C425A4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1.1.6. Затраты на оплату услуг по предоставлению цифровых потоков для комм</w:t>
      </w:r>
      <w:r w:rsidRPr="003B0BC8">
        <w:rPr>
          <w:sz w:val="26"/>
          <w:szCs w:val="26"/>
        </w:rPr>
        <w:t>у</w:t>
      </w:r>
      <w:r w:rsidRPr="003B0BC8">
        <w:rPr>
          <w:sz w:val="26"/>
          <w:szCs w:val="26"/>
        </w:rPr>
        <w:t>тируемых телефонных соединений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цп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2133600" cy="59055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C425A4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C425A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Q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цп</w:t>
      </w:r>
      <w:proofErr w:type="spellEnd"/>
      <w:r w:rsidRPr="003B0BC8">
        <w:rPr>
          <w:sz w:val="26"/>
          <w:szCs w:val="26"/>
        </w:rPr>
        <w:t xml:space="preserve"> - количество организованных цифровых потоков с </w:t>
      </w:r>
      <w:proofErr w:type="spellStart"/>
      <w:r w:rsidRPr="003B0BC8">
        <w:rPr>
          <w:sz w:val="26"/>
          <w:szCs w:val="26"/>
        </w:rPr>
        <w:t>i-й</w:t>
      </w:r>
      <w:proofErr w:type="spellEnd"/>
      <w:r w:rsidRPr="003B0BC8">
        <w:rPr>
          <w:sz w:val="26"/>
          <w:szCs w:val="26"/>
        </w:rPr>
        <w:t xml:space="preserve"> абонентской платой;</w:t>
      </w:r>
    </w:p>
    <w:p w:rsidR="00FD18A4" w:rsidRPr="003B0BC8" w:rsidRDefault="00FD18A4" w:rsidP="00C425A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цп</w:t>
      </w:r>
      <w:proofErr w:type="spellEnd"/>
      <w:r w:rsidRPr="003B0BC8">
        <w:rPr>
          <w:sz w:val="26"/>
          <w:szCs w:val="26"/>
        </w:rPr>
        <w:t xml:space="preserve"> - ежемесячная i-я абонентская плата за цифровой поток;</w:t>
      </w:r>
    </w:p>
    <w:p w:rsidR="00FD18A4" w:rsidRPr="003B0BC8" w:rsidRDefault="00FD18A4" w:rsidP="00C425A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N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цп</w:t>
      </w:r>
      <w:proofErr w:type="spellEnd"/>
      <w:r w:rsidRPr="003B0BC8">
        <w:rPr>
          <w:sz w:val="26"/>
          <w:szCs w:val="26"/>
        </w:rPr>
        <w:t xml:space="preserve"> - количество месяцев предоставления услуги с </w:t>
      </w:r>
      <w:proofErr w:type="spellStart"/>
      <w:r w:rsidRPr="003B0BC8">
        <w:rPr>
          <w:sz w:val="26"/>
          <w:szCs w:val="26"/>
        </w:rPr>
        <w:t>i-й</w:t>
      </w:r>
      <w:proofErr w:type="spellEnd"/>
      <w:r w:rsidRPr="003B0BC8">
        <w:rPr>
          <w:sz w:val="26"/>
          <w:szCs w:val="26"/>
        </w:rPr>
        <w:t xml:space="preserve"> абонентской платой.</w:t>
      </w:r>
    </w:p>
    <w:p w:rsidR="00FD18A4" w:rsidRPr="003B0BC8" w:rsidRDefault="00FD18A4" w:rsidP="00C425A4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1.1.7. Затраты на оплату иных услуг связи в сфере информационно-коммуникационных технологий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пр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1152525" cy="600075"/>
            <wp:effectExtent l="0" t="0" r="9525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C425A4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C425A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пр</w:t>
      </w:r>
      <w:proofErr w:type="spellEnd"/>
      <w:r w:rsidRPr="003B0BC8">
        <w:rPr>
          <w:sz w:val="26"/>
          <w:szCs w:val="26"/>
        </w:rPr>
        <w:t xml:space="preserve"> - цена по </w:t>
      </w:r>
      <w:proofErr w:type="spellStart"/>
      <w:r w:rsidRPr="003B0BC8">
        <w:rPr>
          <w:sz w:val="26"/>
          <w:szCs w:val="26"/>
        </w:rPr>
        <w:t>i-й</w:t>
      </w:r>
      <w:proofErr w:type="spellEnd"/>
      <w:r w:rsidRPr="003B0BC8">
        <w:rPr>
          <w:sz w:val="26"/>
          <w:szCs w:val="26"/>
        </w:rPr>
        <w:t xml:space="preserve"> иной услуге связи, определяемая по фактическим данным отче</w:t>
      </w:r>
      <w:r w:rsidRPr="003B0BC8">
        <w:rPr>
          <w:sz w:val="26"/>
          <w:szCs w:val="26"/>
        </w:rPr>
        <w:t>т</w:t>
      </w:r>
      <w:r w:rsidRPr="003B0BC8">
        <w:rPr>
          <w:sz w:val="26"/>
          <w:szCs w:val="26"/>
        </w:rPr>
        <w:t>ного финансового года.</w:t>
      </w:r>
    </w:p>
    <w:p w:rsidR="00FD18A4" w:rsidRPr="003B0BC8" w:rsidRDefault="00FD18A4" w:rsidP="00C425A4">
      <w:pPr>
        <w:pStyle w:val="ConsPlusNormal"/>
        <w:jc w:val="both"/>
        <w:rPr>
          <w:sz w:val="26"/>
          <w:szCs w:val="26"/>
        </w:rPr>
      </w:pPr>
    </w:p>
    <w:p w:rsidR="00FD18A4" w:rsidRPr="003B0BC8" w:rsidRDefault="00FD18A4" w:rsidP="00C425A4">
      <w:pPr>
        <w:pStyle w:val="ConsPlusNormal"/>
        <w:jc w:val="center"/>
        <w:outlineLvl w:val="1"/>
        <w:rPr>
          <w:sz w:val="26"/>
          <w:szCs w:val="26"/>
        </w:rPr>
      </w:pPr>
      <w:r w:rsidRPr="003B0BC8">
        <w:rPr>
          <w:sz w:val="26"/>
          <w:szCs w:val="26"/>
        </w:rPr>
        <w:t>1.2. Затраты на содержание имущества</w:t>
      </w:r>
    </w:p>
    <w:p w:rsidR="00FD18A4" w:rsidRPr="003B0BC8" w:rsidRDefault="00FD18A4" w:rsidP="00C425A4">
      <w:pPr>
        <w:pStyle w:val="ConsPlusNormal"/>
        <w:jc w:val="both"/>
        <w:rPr>
          <w:sz w:val="26"/>
          <w:szCs w:val="26"/>
        </w:rPr>
      </w:pPr>
    </w:p>
    <w:p w:rsidR="00FD18A4" w:rsidRPr="003B0BC8" w:rsidRDefault="00FD18A4" w:rsidP="00C425A4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 xml:space="preserve">1.2.1. При определении затрат на техническое обслуживание и </w:t>
      </w:r>
      <w:proofErr w:type="spellStart"/>
      <w:r w:rsidRPr="003B0BC8">
        <w:rPr>
          <w:sz w:val="26"/>
          <w:szCs w:val="26"/>
        </w:rPr>
        <w:t>регламентно-профилактический</w:t>
      </w:r>
      <w:proofErr w:type="spellEnd"/>
      <w:r w:rsidRPr="003B0BC8">
        <w:rPr>
          <w:sz w:val="26"/>
          <w:szCs w:val="26"/>
        </w:rPr>
        <w:t xml:space="preserve"> ремонт, указанный в </w:t>
      </w:r>
      <w:hyperlink w:anchor="Par93" w:history="1">
        <w:r w:rsidRPr="003B0BC8">
          <w:rPr>
            <w:sz w:val="26"/>
            <w:szCs w:val="26"/>
          </w:rPr>
          <w:t>пунктах 1</w:t>
        </w:r>
      </w:hyperlink>
      <w:r w:rsidRPr="003B0BC8">
        <w:rPr>
          <w:sz w:val="26"/>
          <w:szCs w:val="26"/>
        </w:rPr>
        <w:t>.2.2-1.2.7. настоящей Методики, пр</w:t>
      </w:r>
      <w:r w:rsidRPr="003B0BC8">
        <w:rPr>
          <w:sz w:val="26"/>
          <w:szCs w:val="26"/>
        </w:rPr>
        <w:t>и</w:t>
      </w:r>
      <w:r w:rsidRPr="003B0BC8">
        <w:rPr>
          <w:sz w:val="26"/>
          <w:szCs w:val="26"/>
        </w:rPr>
        <w:t xml:space="preserve">меняется перечень работ по техническому обслуживанию и </w:t>
      </w:r>
      <w:proofErr w:type="spellStart"/>
      <w:r w:rsidRPr="003B0BC8">
        <w:rPr>
          <w:sz w:val="26"/>
          <w:szCs w:val="26"/>
        </w:rPr>
        <w:t>регламентно-профилактическому</w:t>
      </w:r>
      <w:proofErr w:type="spellEnd"/>
      <w:r w:rsidRPr="003B0BC8">
        <w:rPr>
          <w:sz w:val="26"/>
          <w:szCs w:val="26"/>
        </w:rPr>
        <w:t xml:space="preserve"> ремонту и нормативным трудозатратам на их выполнение, устано</w:t>
      </w:r>
      <w:r w:rsidRPr="003B0BC8">
        <w:rPr>
          <w:sz w:val="26"/>
          <w:szCs w:val="26"/>
        </w:rPr>
        <w:t>в</w:t>
      </w:r>
      <w:r w:rsidRPr="003B0BC8">
        <w:rPr>
          <w:sz w:val="26"/>
          <w:szCs w:val="26"/>
        </w:rPr>
        <w:t>ленный в эксплуатационной документации или утвержденном регламенте выполнения таких работ.</w:t>
      </w:r>
    </w:p>
    <w:p w:rsidR="00FD18A4" w:rsidRPr="003B0BC8" w:rsidRDefault="00FD18A4" w:rsidP="00C425A4">
      <w:pPr>
        <w:pStyle w:val="ConsPlusNormal"/>
        <w:ind w:firstLine="720"/>
        <w:jc w:val="both"/>
        <w:rPr>
          <w:sz w:val="26"/>
          <w:szCs w:val="26"/>
        </w:rPr>
      </w:pPr>
      <w:bookmarkStart w:id="0" w:name="Par93"/>
      <w:bookmarkEnd w:id="0"/>
      <w:r w:rsidRPr="003B0BC8">
        <w:rPr>
          <w:sz w:val="26"/>
          <w:szCs w:val="26"/>
        </w:rPr>
        <w:t xml:space="preserve">1.2.2. Затраты на техническое обслуживание и </w:t>
      </w:r>
      <w:proofErr w:type="spellStart"/>
      <w:r w:rsidRPr="003B0BC8">
        <w:rPr>
          <w:sz w:val="26"/>
          <w:szCs w:val="26"/>
        </w:rPr>
        <w:t>регламентно-профилактический</w:t>
      </w:r>
      <w:proofErr w:type="spellEnd"/>
      <w:r w:rsidRPr="003B0BC8">
        <w:rPr>
          <w:sz w:val="26"/>
          <w:szCs w:val="26"/>
        </w:rPr>
        <w:t xml:space="preserve"> р</w:t>
      </w:r>
      <w:r w:rsidRPr="003B0BC8">
        <w:rPr>
          <w:sz w:val="26"/>
          <w:szCs w:val="26"/>
        </w:rPr>
        <w:t>е</w:t>
      </w:r>
      <w:r w:rsidRPr="003B0BC8">
        <w:rPr>
          <w:sz w:val="26"/>
          <w:szCs w:val="26"/>
        </w:rPr>
        <w:t>монт вычислительной техники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рвт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1828800" cy="59055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C425A4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C425A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Q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рвт</w:t>
      </w:r>
      <w:proofErr w:type="spellEnd"/>
      <w:r w:rsidRPr="003B0BC8">
        <w:rPr>
          <w:sz w:val="26"/>
          <w:szCs w:val="26"/>
        </w:rPr>
        <w:t xml:space="preserve"> - фактическое количество </w:t>
      </w:r>
      <w:proofErr w:type="spellStart"/>
      <w:r w:rsidRPr="003B0BC8">
        <w:rPr>
          <w:sz w:val="26"/>
          <w:szCs w:val="26"/>
        </w:rPr>
        <w:t>i-х</w:t>
      </w:r>
      <w:proofErr w:type="spellEnd"/>
      <w:r w:rsidRPr="003B0BC8">
        <w:rPr>
          <w:sz w:val="26"/>
          <w:szCs w:val="26"/>
        </w:rPr>
        <w:t xml:space="preserve"> рабочих станций, но не более предельного кол</w:t>
      </w:r>
      <w:r w:rsidRPr="003B0BC8">
        <w:rPr>
          <w:sz w:val="26"/>
          <w:szCs w:val="26"/>
        </w:rPr>
        <w:t>и</w:t>
      </w:r>
      <w:r w:rsidRPr="003B0BC8">
        <w:rPr>
          <w:sz w:val="26"/>
          <w:szCs w:val="26"/>
        </w:rPr>
        <w:t xml:space="preserve">чества </w:t>
      </w:r>
      <w:proofErr w:type="spellStart"/>
      <w:r w:rsidRPr="003B0BC8">
        <w:rPr>
          <w:sz w:val="26"/>
          <w:szCs w:val="26"/>
        </w:rPr>
        <w:t>i-х</w:t>
      </w:r>
      <w:proofErr w:type="spellEnd"/>
      <w:r w:rsidRPr="003B0BC8">
        <w:rPr>
          <w:sz w:val="26"/>
          <w:szCs w:val="26"/>
        </w:rPr>
        <w:t xml:space="preserve"> рабочих станций;</w:t>
      </w:r>
    </w:p>
    <w:p w:rsidR="00FD18A4" w:rsidRPr="003B0BC8" w:rsidRDefault="00FD18A4" w:rsidP="00C425A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рвт</w:t>
      </w:r>
      <w:proofErr w:type="spellEnd"/>
      <w:r w:rsidRPr="003B0BC8">
        <w:rPr>
          <w:sz w:val="26"/>
          <w:szCs w:val="26"/>
        </w:rPr>
        <w:t xml:space="preserve"> - цена технического обслуживания и </w:t>
      </w:r>
      <w:proofErr w:type="spellStart"/>
      <w:r w:rsidRPr="003B0BC8">
        <w:rPr>
          <w:sz w:val="26"/>
          <w:szCs w:val="26"/>
        </w:rPr>
        <w:t>регламентно-профилактического</w:t>
      </w:r>
      <w:proofErr w:type="spellEnd"/>
      <w:r w:rsidRPr="003B0BC8">
        <w:rPr>
          <w:sz w:val="26"/>
          <w:szCs w:val="26"/>
        </w:rPr>
        <w:t xml:space="preserve"> ремонта в расчете на одну </w:t>
      </w:r>
      <w:proofErr w:type="spellStart"/>
      <w:r w:rsidRPr="003B0BC8">
        <w:rPr>
          <w:sz w:val="26"/>
          <w:szCs w:val="26"/>
        </w:rPr>
        <w:t>i-ю</w:t>
      </w:r>
      <w:proofErr w:type="spellEnd"/>
      <w:r w:rsidRPr="003B0BC8">
        <w:rPr>
          <w:sz w:val="26"/>
          <w:szCs w:val="26"/>
        </w:rPr>
        <w:t xml:space="preserve"> рабочую станцию в год.</w:t>
      </w:r>
    </w:p>
    <w:p w:rsidR="00FD18A4" w:rsidRPr="003B0BC8" w:rsidRDefault="00FD18A4" w:rsidP="00C425A4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 xml:space="preserve">Предельное количество </w:t>
      </w:r>
      <w:proofErr w:type="spellStart"/>
      <w:r w:rsidRPr="003B0BC8">
        <w:rPr>
          <w:sz w:val="26"/>
          <w:szCs w:val="26"/>
          <w:lang w:val="en-US"/>
        </w:rPr>
        <w:t>i</w:t>
      </w:r>
      <w:proofErr w:type="spellEnd"/>
      <w:r w:rsidRPr="003B0BC8">
        <w:rPr>
          <w:sz w:val="26"/>
          <w:szCs w:val="26"/>
        </w:rPr>
        <w:t>-</w:t>
      </w:r>
      <w:proofErr w:type="spellStart"/>
      <w:r w:rsidRPr="003B0BC8">
        <w:rPr>
          <w:sz w:val="26"/>
          <w:szCs w:val="26"/>
        </w:rPr>
        <w:t>й</w:t>
      </w:r>
      <w:proofErr w:type="spellEnd"/>
      <w:r w:rsidRPr="003B0BC8">
        <w:rPr>
          <w:sz w:val="26"/>
          <w:szCs w:val="26"/>
        </w:rPr>
        <w:t xml:space="preserve"> вычислительной техники (</w:t>
      </w:r>
      <w:proofErr w:type="spellStart"/>
      <w:proofErr w:type="gramStart"/>
      <w:r w:rsidRPr="003B0BC8">
        <w:rPr>
          <w:sz w:val="26"/>
          <w:szCs w:val="26"/>
        </w:rPr>
        <w:t>Q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рвт</w:t>
      </w:r>
      <w:proofErr w:type="spellEnd"/>
      <w:r w:rsidRPr="003B0BC8">
        <w:rPr>
          <w:sz w:val="26"/>
          <w:szCs w:val="26"/>
          <w:vertAlign w:val="subscript"/>
        </w:rPr>
        <w:t xml:space="preserve"> предел</w:t>
      </w:r>
      <w:r w:rsidRPr="003B0BC8">
        <w:rPr>
          <w:sz w:val="26"/>
          <w:szCs w:val="26"/>
        </w:rPr>
        <w:t>) определяется с о</w:t>
      </w:r>
      <w:r w:rsidRPr="003B0BC8">
        <w:rPr>
          <w:sz w:val="26"/>
          <w:szCs w:val="26"/>
        </w:rPr>
        <w:t>к</w:t>
      </w:r>
      <w:r w:rsidRPr="003B0BC8">
        <w:rPr>
          <w:sz w:val="26"/>
          <w:szCs w:val="26"/>
        </w:rPr>
        <w:t>руглением до целого по формулам:</w:t>
      </w:r>
    </w:p>
    <w:p w:rsidR="00FD18A4" w:rsidRPr="003B0BC8" w:rsidRDefault="00FD18A4" w:rsidP="00C425A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Q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рвт</w:t>
      </w:r>
      <w:proofErr w:type="spellEnd"/>
      <w:r w:rsidRPr="003B0BC8">
        <w:rPr>
          <w:sz w:val="26"/>
          <w:szCs w:val="26"/>
          <w:vertAlign w:val="subscript"/>
        </w:rPr>
        <w:t xml:space="preserve"> предел </w:t>
      </w:r>
      <w:r w:rsidRPr="003B0BC8">
        <w:rPr>
          <w:sz w:val="26"/>
          <w:szCs w:val="26"/>
        </w:rPr>
        <w:t>= Ч</w:t>
      </w:r>
      <w:r w:rsidRPr="003B0BC8">
        <w:rPr>
          <w:sz w:val="26"/>
          <w:szCs w:val="26"/>
          <w:vertAlign w:val="subscript"/>
          <w:lang w:val="en-US"/>
        </w:rPr>
        <w:t>on</w:t>
      </w:r>
      <w:r w:rsidRPr="003B0BC8">
        <w:rPr>
          <w:sz w:val="26"/>
          <w:szCs w:val="26"/>
          <w:vertAlign w:val="subscript"/>
        </w:rPr>
        <w:t xml:space="preserve"> </w:t>
      </w:r>
      <w:proofErr w:type="spellStart"/>
      <w:r w:rsidRPr="003B0BC8">
        <w:rPr>
          <w:sz w:val="26"/>
          <w:szCs w:val="26"/>
        </w:rPr>
        <w:t>х</w:t>
      </w:r>
      <w:proofErr w:type="spellEnd"/>
      <w:r w:rsidRPr="003B0BC8">
        <w:rPr>
          <w:sz w:val="26"/>
          <w:szCs w:val="26"/>
        </w:rPr>
        <w:t xml:space="preserve"> 0,2 – для закрытого контура обработки информации,</w:t>
      </w:r>
    </w:p>
    <w:p w:rsidR="00FD18A4" w:rsidRPr="003B0BC8" w:rsidRDefault="00FD18A4" w:rsidP="00C425A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Q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рвт</w:t>
      </w:r>
      <w:proofErr w:type="spellEnd"/>
      <w:r w:rsidRPr="003B0BC8">
        <w:rPr>
          <w:sz w:val="26"/>
          <w:szCs w:val="26"/>
          <w:vertAlign w:val="subscript"/>
        </w:rPr>
        <w:t xml:space="preserve"> предел </w:t>
      </w:r>
      <w:r w:rsidRPr="003B0BC8">
        <w:rPr>
          <w:sz w:val="26"/>
          <w:szCs w:val="26"/>
        </w:rPr>
        <w:t>= Ч</w:t>
      </w:r>
      <w:r w:rsidRPr="003B0BC8">
        <w:rPr>
          <w:sz w:val="26"/>
          <w:szCs w:val="26"/>
          <w:vertAlign w:val="subscript"/>
          <w:lang w:val="en-US"/>
        </w:rPr>
        <w:t>on</w:t>
      </w:r>
      <w:r w:rsidRPr="003B0BC8">
        <w:rPr>
          <w:sz w:val="26"/>
          <w:szCs w:val="26"/>
          <w:vertAlign w:val="subscript"/>
        </w:rPr>
        <w:t xml:space="preserve"> </w:t>
      </w:r>
      <w:proofErr w:type="spellStart"/>
      <w:r w:rsidRPr="003B0BC8">
        <w:rPr>
          <w:sz w:val="26"/>
          <w:szCs w:val="26"/>
        </w:rPr>
        <w:t>х</w:t>
      </w:r>
      <w:proofErr w:type="spellEnd"/>
      <w:r w:rsidRPr="003B0BC8">
        <w:rPr>
          <w:sz w:val="26"/>
          <w:szCs w:val="26"/>
        </w:rPr>
        <w:t xml:space="preserve"> 1 – для открытого контура обработки информации,</w:t>
      </w:r>
    </w:p>
    <w:p w:rsidR="00FD18A4" w:rsidRPr="003B0BC8" w:rsidRDefault="00FD18A4" w:rsidP="00C425A4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lastRenderedPageBreak/>
        <w:t xml:space="preserve">где </w:t>
      </w:r>
      <w:proofErr w:type="gramStart"/>
      <w:r w:rsidRPr="003B0BC8">
        <w:rPr>
          <w:sz w:val="26"/>
          <w:szCs w:val="26"/>
        </w:rPr>
        <w:t>Ч</w:t>
      </w:r>
      <w:proofErr w:type="gramEnd"/>
      <w:r w:rsidRPr="003B0BC8">
        <w:rPr>
          <w:sz w:val="26"/>
          <w:szCs w:val="26"/>
          <w:vertAlign w:val="subscript"/>
          <w:lang w:val="en-US"/>
        </w:rPr>
        <w:t>on</w:t>
      </w:r>
      <w:r w:rsidRPr="003B0BC8">
        <w:rPr>
          <w:sz w:val="26"/>
          <w:szCs w:val="26"/>
          <w:vertAlign w:val="subscript"/>
        </w:rPr>
        <w:t xml:space="preserve"> </w:t>
      </w:r>
      <w:r w:rsidRPr="003B0BC8">
        <w:rPr>
          <w:sz w:val="26"/>
          <w:szCs w:val="26"/>
        </w:rPr>
        <w:t>– расчетная численность основных работников, определяемая в соответс</w:t>
      </w:r>
      <w:r w:rsidRPr="003B0BC8">
        <w:rPr>
          <w:sz w:val="26"/>
          <w:szCs w:val="26"/>
        </w:rPr>
        <w:t>т</w:t>
      </w:r>
      <w:r w:rsidRPr="003B0BC8">
        <w:rPr>
          <w:sz w:val="26"/>
          <w:szCs w:val="26"/>
        </w:rPr>
        <w:t>вии с пунктами 17-22 Общих правил определения нормативных затрат на обеспечение функций муниципальных органов и подведомственных им казенных учреждений, утве</w:t>
      </w:r>
      <w:r w:rsidRPr="003B0BC8">
        <w:rPr>
          <w:sz w:val="26"/>
          <w:szCs w:val="26"/>
        </w:rPr>
        <w:t>р</w:t>
      </w:r>
      <w:r w:rsidRPr="003B0BC8">
        <w:rPr>
          <w:sz w:val="26"/>
          <w:szCs w:val="26"/>
        </w:rPr>
        <w:t>жденных постановлением Правительства Российской Федерации от 13.10.2014 № 1047 (далее – «Общие правила определения нормативных затрат»).</w:t>
      </w:r>
    </w:p>
    <w:p w:rsidR="00FD18A4" w:rsidRPr="003B0BC8" w:rsidRDefault="00FD18A4" w:rsidP="00C425A4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 xml:space="preserve">1.2.3. Затраты на техническое обслуживание и </w:t>
      </w:r>
      <w:proofErr w:type="spellStart"/>
      <w:r w:rsidRPr="003B0BC8">
        <w:rPr>
          <w:sz w:val="26"/>
          <w:szCs w:val="26"/>
        </w:rPr>
        <w:t>регламентно-профилактический</w:t>
      </w:r>
      <w:proofErr w:type="spellEnd"/>
      <w:r w:rsidRPr="003B0BC8">
        <w:rPr>
          <w:sz w:val="26"/>
          <w:szCs w:val="26"/>
        </w:rPr>
        <w:t xml:space="preserve"> р</w:t>
      </w:r>
      <w:r w:rsidRPr="003B0BC8">
        <w:rPr>
          <w:sz w:val="26"/>
          <w:szCs w:val="26"/>
        </w:rPr>
        <w:t>е</w:t>
      </w:r>
      <w:r w:rsidRPr="003B0BC8">
        <w:rPr>
          <w:sz w:val="26"/>
          <w:szCs w:val="26"/>
        </w:rPr>
        <w:t>монт оборудования по обеспечению безопасности информации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сби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1771650" cy="59055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C425A4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C425A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Q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сби</w:t>
      </w:r>
      <w:proofErr w:type="spellEnd"/>
      <w:r w:rsidRPr="003B0BC8">
        <w:rPr>
          <w:sz w:val="26"/>
          <w:szCs w:val="26"/>
        </w:rPr>
        <w:t xml:space="preserve"> - количество единиц i-го оборудования по обеспечению безопасности инфо</w:t>
      </w:r>
      <w:r w:rsidRPr="003B0BC8">
        <w:rPr>
          <w:sz w:val="26"/>
          <w:szCs w:val="26"/>
        </w:rPr>
        <w:t>р</w:t>
      </w:r>
      <w:r w:rsidRPr="003B0BC8">
        <w:rPr>
          <w:sz w:val="26"/>
          <w:szCs w:val="26"/>
        </w:rPr>
        <w:t>мации;</w:t>
      </w:r>
    </w:p>
    <w:p w:rsidR="00FD18A4" w:rsidRPr="003B0BC8" w:rsidRDefault="00FD18A4" w:rsidP="00C425A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сби</w:t>
      </w:r>
      <w:proofErr w:type="spellEnd"/>
      <w:r w:rsidRPr="003B0BC8">
        <w:rPr>
          <w:sz w:val="26"/>
          <w:szCs w:val="26"/>
        </w:rPr>
        <w:t xml:space="preserve"> - цена технического обслуживания и </w:t>
      </w:r>
      <w:proofErr w:type="spellStart"/>
      <w:r w:rsidRPr="003B0BC8">
        <w:rPr>
          <w:sz w:val="26"/>
          <w:szCs w:val="26"/>
        </w:rPr>
        <w:t>регламентно-профилактического</w:t>
      </w:r>
      <w:proofErr w:type="spellEnd"/>
      <w:r w:rsidRPr="003B0BC8">
        <w:rPr>
          <w:sz w:val="26"/>
          <w:szCs w:val="26"/>
        </w:rPr>
        <w:t xml:space="preserve"> ремонта одной единицы i-го оборудования в год.</w:t>
      </w:r>
    </w:p>
    <w:p w:rsidR="00FD18A4" w:rsidRPr="003B0BC8" w:rsidRDefault="00FD18A4" w:rsidP="00C425A4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 xml:space="preserve">1.2.4. Затраты на техническое обслуживание и </w:t>
      </w:r>
      <w:proofErr w:type="spellStart"/>
      <w:r w:rsidRPr="003B0BC8">
        <w:rPr>
          <w:sz w:val="26"/>
          <w:szCs w:val="26"/>
        </w:rPr>
        <w:t>регламентно-профилактический</w:t>
      </w:r>
      <w:proofErr w:type="spellEnd"/>
      <w:r w:rsidRPr="003B0BC8">
        <w:rPr>
          <w:sz w:val="26"/>
          <w:szCs w:val="26"/>
        </w:rPr>
        <w:t xml:space="preserve"> р</w:t>
      </w:r>
      <w:r w:rsidRPr="003B0BC8">
        <w:rPr>
          <w:sz w:val="26"/>
          <w:szCs w:val="26"/>
        </w:rPr>
        <w:t>е</w:t>
      </w:r>
      <w:r w:rsidRPr="003B0BC8">
        <w:rPr>
          <w:sz w:val="26"/>
          <w:szCs w:val="26"/>
        </w:rPr>
        <w:t>монт системы телефонной связи (автоматизированных телефонных станций)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стс</w:t>
      </w:r>
      <w:proofErr w:type="spellEnd"/>
      <w:r w:rsidRPr="003B0BC8">
        <w:rPr>
          <w:sz w:val="26"/>
          <w:szCs w:val="26"/>
        </w:rPr>
        <w:t>) опр</w:t>
      </w:r>
      <w:r w:rsidRPr="003B0BC8">
        <w:rPr>
          <w:sz w:val="26"/>
          <w:szCs w:val="26"/>
        </w:rPr>
        <w:t>е</w:t>
      </w:r>
      <w:r w:rsidRPr="003B0BC8">
        <w:rPr>
          <w:sz w:val="26"/>
          <w:szCs w:val="26"/>
        </w:rPr>
        <w:t>деляются по формуле: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1828800" cy="590550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C425A4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C425A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Q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стс</w:t>
      </w:r>
      <w:proofErr w:type="spellEnd"/>
      <w:r w:rsidRPr="003B0BC8">
        <w:rPr>
          <w:sz w:val="26"/>
          <w:szCs w:val="26"/>
        </w:rPr>
        <w:t xml:space="preserve"> - количество автоматизированных телефонных станций i-го вида;</w:t>
      </w:r>
    </w:p>
    <w:p w:rsidR="00FD18A4" w:rsidRPr="003B0BC8" w:rsidRDefault="00FD18A4" w:rsidP="00C425A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стс</w:t>
      </w:r>
      <w:proofErr w:type="spellEnd"/>
      <w:r w:rsidRPr="003B0BC8">
        <w:rPr>
          <w:sz w:val="26"/>
          <w:szCs w:val="26"/>
        </w:rPr>
        <w:t xml:space="preserve"> - цена технического обслуживания и </w:t>
      </w:r>
      <w:proofErr w:type="spellStart"/>
      <w:r w:rsidRPr="003B0BC8">
        <w:rPr>
          <w:sz w:val="26"/>
          <w:szCs w:val="26"/>
        </w:rPr>
        <w:t>регламентно-профилактического</w:t>
      </w:r>
      <w:proofErr w:type="spellEnd"/>
      <w:r w:rsidRPr="003B0BC8">
        <w:rPr>
          <w:sz w:val="26"/>
          <w:szCs w:val="26"/>
        </w:rPr>
        <w:t xml:space="preserve"> ремонта одной автоматизированной телефонной станции i-го вида в год.</w:t>
      </w:r>
    </w:p>
    <w:p w:rsidR="00FD18A4" w:rsidRPr="003B0BC8" w:rsidRDefault="00FD18A4" w:rsidP="00C425A4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 xml:space="preserve">1.2.5. Затраты на техническое обслуживание и </w:t>
      </w:r>
      <w:proofErr w:type="spellStart"/>
      <w:r w:rsidRPr="003B0BC8">
        <w:rPr>
          <w:sz w:val="26"/>
          <w:szCs w:val="26"/>
        </w:rPr>
        <w:t>регламентно-профилактический</w:t>
      </w:r>
      <w:proofErr w:type="spellEnd"/>
      <w:r w:rsidRPr="003B0BC8">
        <w:rPr>
          <w:sz w:val="26"/>
          <w:szCs w:val="26"/>
        </w:rPr>
        <w:t xml:space="preserve"> р</w:t>
      </w:r>
      <w:r w:rsidRPr="003B0BC8">
        <w:rPr>
          <w:sz w:val="26"/>
          <w:szCs w:val="26"/>
        </w:rPr>
        <w:t>е</w:t>
      </w:r>
      <w:r w:rsidRPr="003B0BC8">
        <w:rPr>
          <w:sz w:val="26"/>
          <w:szCs w:val="26"/>
        </w:rPr>
        <w:t>монт локальных вычислительных сетей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лвс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1743075" cy="600075"/>
            <wp:effectExtent l="0" t="0" r="9525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C425A4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C425A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Q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лвс</w:t>
      </w:r>
      <w:proofErr w:type="spellEnd"/>
      <w:r w:rsidRPr="003B0BC8">
        <w:rPr>
          <w:sz w:val="26"/>
          <w:szCs w:val="26"/>
        </w:rPr>
        <w:t xml:space="preserve"> - количество устройств локальных вычислительных сетей i-го вида;</w:t>
      </w:r>
    </w:p>
    <w:p w:rsidR="00FD18A4" w:rsidRPr="003B0BC8" w:rsidRDefault="00FD18A4" w:rsidP="00C425A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лвс</w:t>
      </w:r>
      <w:proofErr w:type="spellEnd"/>
      <w:r w:rsidRPr="003B0BC8">
        <w:rPr>
          <w:sz w:val="26"/>
          <w:szCs w:val="26"/>
        </w:rPr>
        <w:t xml:space="preserve"> - цена технического обслуживания и </w:t>
      </w:r>
      <w:proofErr w:type="spellStart"/>
      <w:r w:rsidRPr="003B0BC8">
        <w:rPr>
          <w:sz w:val="26"/>
          <w:szCs w:val="26"/>
        </w:rPr>
        <w:t>регламентно-профилактического</w:t>
      </w:r>
      <w:proofErr w:type="spellEnd"/>
      <w:r w:rsidRPr="003B0BC8">
        <w:rPr>
          <w:sz w:val="26"/>
          <w:szCs w:val="26"/>
        </w:rPr>
        <w:t xml:space="preserve"> ремонта одного устройства локальных вычислительных сетей i-го вида в год.</w:t>
      </w:r>
    </w:p>
    <w:p w:rsidR="00FD18A4" w:rsidRPr="003B0BC8" w:rsidRDefault="00FD18A4" w:rsidP="00C425A4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 xml:space="preserve">1.2.6. Затраты на техническое обслуживание и </w:t>
      </w:r>
      <w:proofErr w:type="spellStart"/>
      <w:r w:rsidRPr="003B0BC8">
        <w:rPr>
          <w:sz w:val="26"/>
          <w:szCs w:val="26"/>
        </w:rPr>
        <w:t>регламентно-профилактический</w:t>
      </w:r>
      <w:proofErr w:type="spellEnd"/>
      <w:r w:rsidRPr="003B0BC8">
        <w:rPr>
          <w:sz w:val="26"/>
          <w:szCs w:val="26"/>
        </w:rPr>
        <w:t xml:space="preserve"> р</w:t>
      </w:r>
      <w:r w:rsidRPr="003B0BC8">
        <w:rPr>
          <w:sz w:val="26"/>
          <w:szCs w:val="26"/>
        </w:rPr>
        <w:t>е</w:t>
      </w:r>
      <w:r w:rsidRPr="003B0BC8">
        <w:rPr>
          <w:sz w:val="26"/>
          <w:szCs w:val="26"/>
        </w:rPr>
        <w:t>монт систем бесперебойного питания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сбп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1771650" cy="590550"/>
            <wp:effectExtent l="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C425A4">
      <w:pPr>
        <w:pStyle w:val="ConsPlusNormal"/>
        <w:ind w:firstLine="54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C425A4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Q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сбп</w:t>
      </w:r>
      <w:proofErr w:type="spellEnd"/>
      <w:r w:rsidRPr="003B0BC8">
        <w:rPr>
          <w:sz w:val="26"/>
          <w:szCs w:val="26"/>
        </w:rPr>
        <w:t xml:space="preserve"> - количество модулей бесперебойного питания i-го вида;</w:t>
      </w:r>
    </w:p>
    <w:p w:rsidR="00FD18A4" w:rsidRPr="003B0BC8" w:rsidRDefault="00FD18A4" w:rsidP="00C425A4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сбп</w:t>
      </w:r>
      <w:proofErr w:type="spellEnd"/>
      <w:r w:rsidRPr="003B0BC8">
        <w:rPr>
          <w:sz w:val="26"/>
          <w:szCs w:val="26"/>
        </w:rPr>
        <w:t xml:space="preserve"> - цена технического обслуживания и </w:t>
      </w:r>
      <w:proofErr w:type="spellStart"/>
      <w:r w:rsidRPr="003B0BC8">
        <w:rPr>
          <w:sz w:val="26"/>
          <w:szCs w:val="26"/>
        </w:rPr>
        <w:t>регламентно-профилактического</w:t>
      </w:r>
      <w:proofErr w:type="spellEnd"/>
      <w:r w:rsidRPr="003B0BC8">
        <w:rPr>
          <w:sz w:val="26"/>
          <w:szCs w:val="26"/>
        </w:rPr>
        <w:t xml:space="preserve"> ремонта одного модуля бесперебойного питания i-го вида в год.</w:t>
      </w:r>
    </w:p>
    <w:p w:rsidR="00FD18A4" w:rsidRPr="003B0BC8" w:rsidRDefault="00FD18A4" w:rsidP="00C425A4">
      <w:pPr>
        <w:pStyle w:val="ConsPlusNormal"/>
        <w:ind w:firstLine="540"/>
        <w:jc w:val="both"/>
        <w:rPr>
          <w:sz w:val="26"/>
          <w:szCs w:val="26"/>
        </w:rPr>
      </w:pPr>
      <w:bookmarkStart w:id="1" w:name="Par134"/>
      <w:bookmarkEnd w:id="1"/>
      <w:r w:rsidRPr="003B0BC8">
        <w:rPr>
          <w:sz w:val="26"/>
          <w:szCs w:val="26"/>
        </w:rPr>
        <w:t xml:space="preserve">1.2.7. Затраты на техническое обслуживание и </w:t>
      </w:r>
      <w:proofErr w:type="spellStart"/>
      <w:r w:rsidRPr="003B0BC8">
        <w:rPr>
          <w:sz w:val="26"/>
          <w:szCs w:val="26"/>
        </w:rPr>
        <w:t>регламентно-профилактический</w:t>
      </w:r>
      <w:proofErr w:type="spellEnd"/>
      <w:r w:rsidRPr="003B0BC8">
        <w:rPr>
          <w:sz w:val="26"/>
          <w:szCs w:val="26"/>
        </w:rPr>
        <w:t xml:space="preserve"> р</w:t>
      </w:r>
      <w:r w:rsidRPr="003B0BC8">
        <w:rPr>
          <w:sz w:val="26"/>
          <w:szCs w:val="26"/>
        </w:rPr>
        <w:t>е</w:t>
      </w:r>
      <w:r w:rsidRPr="003B0BC8">
        <w:rPr>
          <w:sz w:val="26"/>
          <w:szCs w:val="26"/>
        </w:rPr>
        <w:t>монт принтеров, многофункциональных устройств и копировальных аппаратов (оргте</w:t>
      </w:r>
      <w:r w:rsidRPr="003B0BC8">
        <w:rPr>
          <w:sz w:val="26"/>
          <w:szCs w:val="26"/>
        </w:rPr>
        <w:t>х</w:t>
      </w:r>
      <w:r w:rsidRPr="003B0BC8">
        <w:rPr>
          <w:sz w:val="26"/>
          <w:szCs w:val="26"/>
        </w:rPr>
        <w:t>ники)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рпм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lastRenderedPageBreak/>
        <w:drawing>
          <wp:inline distT="0" distB="0" distL="0" distR="0">
            <wp:extent cx="1866900" cy="600075"/>
            <wp:effectExtent l="0" t="0" r="0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C425A4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C425A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Q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рпм</w:t>
      </w:r>
      <w:proofErr w:type="spellEnd"/>
      <w:r w:rsidRPr="003B0BC8">
        <w:rPr>
          <w:sz w:val="26"/>
          <w:szCs w:val="26"/>
        </w:rPr>
        <w:t xml:space="preserve"> - количество </w:t>
      </w:r>
      <w:proofErr w:type="spellStart"/>
      <w:r w:rsidRPr="003B0BC8">
        <w:rPr>
          <w:sz w:val="26"/>
          <w:szCs w:val="26"/>
        </w:rPr>
        <w:t>i-х</w:t>
      </w:r>
      <w:proofErr w:type="spellEnd"/>
      <w:r w:rsidRPr="003B0BC8">
        <w:rPr>
          <w:sz w:val="26"/>
          <w:szCs w:val="26"/>
        </w:rPr>
        <w:t xml:space="preserve"> принтеров, многофункциональных устройств и копировал</w:t>
      </w:r>
      <w:r w:rsidRPr="003B0BC8">
        <w:rPr>
          <w:sz w:val="26"/>
          <w:szCs w:val="26"/>
        </w:rPr>
        <w:t>ь</w:t>
      </w:r>
      <w:r w:rsidRPr="003B0BC8">
        <w:rPr>
          <w:sz w:val="26"/>
          <w:szCs w:val="26"/>
        </w:rPr>
        <w:t>ных аппаратов (оргтехники) согласно нормативам, определяемым муниципальными о</w:t>
      </w:r>
      <w:r w:rsidRPr="003B0BC8">
        <w:rPr>
          <w:sz w:val="26"/>
          <w:szCs w:val="26"/>
        </w:rPr>
        <w:t>р</w:t>
      </w:r>
      <w:r w:rsidRPr="003B0BC8">
        <w:rPr>
          <w:sz w:val="26"/>
          <w:szCs w:val="26"/>
        </w:rPr>
        <w:t xml:space="preserve">ганами в соответствии с </w:t>
      </w:r>
      <w:hyperlink r:id="rId23" w:history="1">
        <w:r w:rsidRPr="003B0BC8">
          <w:rPr>
            <w:sz w:val="26"/>
            <w:szCs w:val="26"/>
          </w:rPr>
          <w:t>пунктом 5</w:t>
        </w:r>
      </w:hyperlink>
      <w:r w:rsidRPr="003B0BC8">
        <w:rPr>
          <w:sz w:val="26"/>
          <w:szCs w:val="26"/>
        </w:rPr>
        <w:t xml:space="preserve"> Правил;</w:t>
      </w:r>
    </w:p>
    <w:p w:rsidR="00FD18A4" w:rsidRPr="003B0BC8" w:rsidRDefault="00FD18A4" w:rsidP="00C425A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рпм</w:t>
      </w:r>
      <w:proofErr w:type="spellEnd"/>
      <w:r w:rsidRPr="003B0BC8">
        <w:rPr>
          <w:sz w:val="26"/>
          <w:szCs w:val="26"/>
        </w:rPr>
        <w:t xml:space="preserve"> - цена технического обслуживания и </w:t>
      </w:r>
      <w:proofErr w:type="spellStart"/>
      <w:r w:rsidRPr="003B0BC8">
        <w:rPr>
          <w:sz w:val="26"/>
          <w:szCs w:val="26"/>
        </w:rPr>
        <w:t>регламентно-профилактического</w:t>
      </w:r>
      <w:proofErr w:type="spellEnd"/>
      <w:r w:rsidRPr="003B0BC8">
        <w:rPr>
          <w:sz w:val="26"/>
          <w:szCs w:val="26"/>
        </w:rPr>
        <w:t xml:space="preserve"> ремонта </w:t>
      </w:r>
      <w:proofErr w:type="spellStart"/>
      <w:r w:rsidRPr="003B0BC8">
        <w:rPr>
          <w:sz w:val="26"/>
          <w:szCs w:val="26"/>
        </w:rPr>
        <w:t>i-х</w:t>
      </w:r>
      <w:proofErr w:type="spellEnd"/>
      <w:r w:rsidRPr="003B0BC8">
        <w:rPr>
          <w:sz w:val="26"/>
          <w:szCs w:val="26"/>
        </w:rPr>
        <w:t xml:space="preserve"> принтеров, многофункциональных устройств и копировальных аппаратов (оргтехн</w:t>
      </w:r>
      <w:r w:rsidRPr="003B0BC8">
        <w:rPr>
          <w:sz w:val="26"/>
          <w:szCs w:val="26"/>
        </w:rPr>
        <w:t>и</w:t>
      </w:r>
      <w:r w:rsidRPr="003B0BC8">
        <w:rPr>
          <w:sz w:val="26"/>
          <w:szCs w:val="26"/>
        </w:rPr>
        <w:t>ки) в год.</w:t>
      </w:r>
    </w:p>
    <w:p w:rsidR="00FD18A4" w:rsidRPr="003B0BC8" w:rsidRDefault="00FD18A4" w:rsidP="00C425A4">
      <w:pPr>
        <w:pStyle w:val="ConsPlusNormal"/>
        <w:jc w:val="both"/>
        <w:rPr>
          <w:sz w:val="26"/>
          <w:szCs w:val="26"/>
        </w:rPr>
      </w:pPr>
    </w:p>
    <w:p w:rsidR="00FD18A4" w:rsidRPr="003B0BC8" w:rsidRDefault="00FD18A4" w:rsidP="006E5E8F">
      <w:pPr>
        <w:pStyle w:val="ConsPlusNormal"/>
        <w:jc w:val="center"/>
        <w:outlineLvl w:val="1"/>
        <w:rPr>
          <w:sz w:val="26"/>
          <w:szCs w:val="26"/>
        </w:rPr>
      </w:pPr>
      <w:r w:rsidRPr="003B0BC8">
        <w:rPr>
          <w:sz w:val="26"/>
          <w:szCs w:val="26"/>
        </w:rPr>
        <w:t>1.3.Затраты на приобретение прочих работ и услуг, не относящиеся к затратам на услуги связи, аренду и содержание имущества</w:t>
      </w:r>
    </w:p>
    <w:p w:rsidR="00FD18A4" w:rsidRPr="003B0BC8" w:rsidRDefault="00FD18A4" w:rsidP="00C425A4">
      <w:pPr>
        <w:pStyle w:val="ConsPlusNormal"/>
        <w:jc w:val="both"/>
        <w:rPr>
          <w:sz w:val="26"/>
          <w:szCs w:val="26"/>
        </w:rPr>
      </w:pP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1.3.1.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спо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FD18A4" w:rsidP="00C425A4">
      <w:pPr>
        <w:pStyle w:val="ConsPlusNormal"/>
        <w:jc w:val="center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спо</w:t>
      </w:r>
      <w:proofErr w:type="spellEnd"/>
      <w:r w:rsidRPr="003B0BC8">
        <w:rPr>
          <w:sz w:val="26"/>
          <w:szCs w:val="26"/>
        </w:rPr>
        <w:t xml:space="preserve"> = 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сспс</w:t>
      </w:r>
      <w:proofErr w:type="spellEnd"/>
      <w:r w:rsidRPr="003B0BC8">
        <w:rPr>
          <w:sz w:val="26"/>
          <w:szCs w:val="26"/>
        </w:rPr>
        <w:t xml:space="preserve"> + 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сип</w:t>
      </w:r>
      <w:proofErr w:type="spellEnd"/>
      <w:r w:rsidRPr="003B0BC8">
        <w:rPr>
          <w:sz w:val="26"/>
          <w:szCs w:val="26"/>
        </w:rPr>
        <w:t>,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сспс</w:t>
      </w:r>
      <w:proofErr w:type="spellEnd"/>
      <w:r w:rsidRPr="003B0BC8">
        <w:rPr>
          <w:sz w:val="26"/>
          <w:szCs w:val="26"/>
        </w:rPr>
        <w:t xml:space="preserve"> - затраты на оплату услуг по сопровождению справочно-правовых систем;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сип</w:t>
      </w:r>
      <w:proofErr w:type="spellEnd"/>
      <w:r w:rsidRPr="003B0BC8">
        <w:rPr>
          <w:sz w:val="26"/>
          <w:szCs w:val="26"/>
        </w:rPr>
        <w:t xml:space="preserve"> - затраты на оплату услуг по сопровождению и приобретению иного пр</w:t>
      </w:r>
      <w:r w:rsidRPr="003B0BC8">
        <w:rPr>
          <w:sz w:val="26"/>
          <w:szCs w:val="26"/>
        </w:rPr>
        <w:t>о</w:t>
      </w:r>
      <w:r w:rsidRPr="003B0BC8">
        <w:rPr>
          <w:sz w:val="26"/>
          <w:szCs w:val="26"/>
        </w:rPr>
        <w:t>граммного обеспечения.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В затраты на оплату услуг по сопровождению программного обеспечения и прио</w:t>
      </w:r>
      <w:r w:rsidRPr="003B0BC8">
        <w:rPr>
          <w:sz w:val="26"/>
          <w:szCs w:val="26"/>
        </w:rPr>
        <w:t>б</w:t>
      </w:r>
      <w:r w:rsidRPr="003B0BC8">
        <w:rPr>
          <w:sz w:val="26"/>
          <w:szCs w:val="26"/>
        </w:rPr>
        <w:t>ретению простых (неисключительных) лицензий на использование программного обесп</w:t>
      </w:r>
      <w:r w:rsidRPr="003B0BC8">
        <w:rPr>
          <w:sz w:val="26"/>
          <w:szCs w:val="26"/>
        </w:rPr>
        <w:t>е</w:t>
      </w:r>
      <w:r w:rsidRPr="003B0BC8">
        <w:rPr>
          <w:sz w:val="26"/>
          <w:szCs w:val="26"/>
        </w:rPr>
        <w:t>чения не входят затраты на приобретение общесистемного программного обеспечения.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1.3.2. Затраты на оплату услуг по сопровождению справочно-правовых систем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сспс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1333500" cy="600075"/>
            <wp:effectExtent l="0" t="0" r="0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сспс</w:t>
      </w:r>
      <w:proofErr w:type="spellEnd"/>
      <w:r w:rsidRPr="003B0BC8">
        <w:rPr>
          <w:sz w:val="26"/>
          <w:szCs w:val="26"/>
        </w:rPr>
        <w:t xml:space="preserve"> - цена сопровождения </w:t>
      </w:r>
      <w:proofErr w:type="spellStart"/>
      <w:r w:rsidRPr="003B0BC8">
        <w:rPr>
          <w:sz w:val="26"/>
          <w:szCs w:val="26"/>
        </w:rPr>
        <w:t>i-й</w:t>
      </w:r>
      <w:proofErr w:type="spellEnd"/>
      <w:r w:rsidRPr="003B0BC8">
        <w:rPr>
          <w:sz w:val="26"/>
          <w:szCs w:val="26"/>
        </w:rPr>
        <w:t xml:space="preserve"> справочно-правовой системы, определяемая согла</w:t>
      </w:r>
      <w:r w:rsidRPr="003B0BC8">
        <w:rPr>
          <w:sz w:val="26"/>
          <w:szCs w:val="26"/>
        </w:rPr>
        <w:t>с</w:t>
      </w:r>
      <w:r w:rsidRPr="003B0BC8">
        <w:rPr>
          <w:sz w:val="26"/>
          <w:szCs w:val="26"/>
        </w:rPr>
        <w:t>но перечню работ по сопровождению справочно-правовых систем и нормативным труд</w:t>
      </w:r>
      <w:r w:rsidRPr="003B0BC8">
        <w:rPr>
          <w:sz w:val="26"/>
          <w:szCs w:val="26"/>
        </w:rPr>
        <w:t>о</w:t>
      </w:r>
      <w:r w:rsidRPr="003B0BC8">
        <w:rPr>
          <w:sz w:val="26"/>
          <w:szCs w:val="26"/>
        </w:rPr>
        <w:t>затратам на их выполнение, установленным в эксплуатационной документации или у</w:t>
      </w:r>
      <w:r w:rsidRPr="003B0BC8">
        <w:rPr>
          <w:sz w:val="26"/>
          <w:szCs w:val="26"/>
        </w:rPr>
        <w:t>т</w:t>
      </w:r>
      <w:r w:rsidRPr="003B0BC8">
        <w:rPr>
          <w:sz w:val="26"/>
          <w:szCs w:val="26"/>
        </w:rPr>
        <w:t>вержденном регламенте выполнения работ по сопровождению справочно-правовых си</w:t>
      </w:r>
      <w:r w:rsidRPr="003B0BC8">
        <w:rPr>
          <w:sz w:val="26"/>
          <w:szCs w:val="26"/>
        </w:rPr>
        <w:t>с</w:t>
      </w:r>
      <w:r w:rsidRPr="003B0BC8">
        <w:rPr>
          <w:sz w:val="26"/>
          <w:szCs w:val="26"/>
        </w:rPr>
        <w:t>тем.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1.3.3. Затраты на оплату услуг по сопровождению и приобретению иного пр</w:t>
      </w:r>
      <w:r w:rsidRPr="003B0BC8">
        <w:rPr>
          <w:sz w:val="26"/>
          <w:szCs w:val="26"/>
        </w:rPr>
        <w:t>о</w:t>
      </w:r>
      <w:r w:rsidRPr="003B0BC8">
        <w:rPr>
          <w:sz w:val="26"/>
          <w:szCs w:val="26"/>
        </w:rPr>
        <w:t>граммного обеспечения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сип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2124075" cy="628650"/>
            <wp:effectExtent l="0" t="0" r="9525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g</w:t>
      </w:r>
      <w:proofErr w:type="gramEnd"/>
      <w:r w:rsidRPr="003B0BC8">
        <w:rPr>
          <w:sz w:val="26"/>
          <w:szCs w:val="26"/>
          <w:vertAlign w:val="subscript"/>
        </w:rPr>
        <w:t>ипо</w:t>
      </w:r>
      <w:proofErr w:type="spellEnd"/>
      <w:r w:rsidRPr="003B0BC8">
        <w:rPr>
          <w:sz w:val="26"/>
          <w:szCs w:val="26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</w:t>
      </w:r>
      <w:r w:rsidRPr="003B0BC8">
        <w:rPr>
          <w:sz w:val="26"/>
          <w:szCs w:val="26"/>
        </w:rPr>
        <w:t>л</w:t>
      </w:r>
      <w:r w:rsidRPr="003B0BC8">
        <w:rPr>
          <w:sz w:val="26"/>
          <w:szCs w:val="26"/>
        </w:rPr>
        <w:t>нения работ по сопровождению g-го иного программного обеспечения;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lastRenderedPageBreak/>
        <w:t>P</w:t>
      </w:r>
      <w:r w:rsidRPr="003B0BC8">
        <w:rPr>
          <w:sz w:val="26"/>
          <w:szCs w:val="26"/>
          <w:vertAlign w:val="subscript"/>
        </w:rPr>
        <w:t>j</w:t>
      </w:r>
      <w:proofErr w:type="gramEnd"/>
      <w:r w:rsidRPr="003B0BC8">
        <w:rPr>
          <w:sz w:val="26"/>
          <w:szCs w:val="26"/>
          <w:vertAlign w:val="subscript"/>
        </w:rPr>
        <w:t>пнл</w:t>
      </w:r>
      <w:proofErr w:type="spellEnd"/>
      <w:r w:rsidRPr="003B0BC8">
        <w:rPr>
          <w:sz w:val="26"/>
          <w:szCs w:val="26"/>
        </w:rPr>
        <w:t xml:space="preserve"> - цена простых (неисключительных) лицензий на использование программн</w:t>
      </w:r>
      <w:r w:rsidRPr="003B0BC8">
        <w:rPr>
          <w:sz w:val="26"/>
          <w:szCs w:val="26"/>
        </w:rPr>
        <w:t>о</w:t>
      </w:r>
      <w:r w:rsidRPr="003B0BC8">
        <w:rPr>
          <w:sz w:val="26"/>
          <w:szCs w:val="26"/>
        </w:rPr>
        <w:t>го обеспечения на j-е программное обеспечение, за исключением справочно-правовых систем.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1.3.4. Затраты на оплату услуг, связанных с обеспечением безопасности информ</w:t>
      </w:r>
      <w:r w:rsidRPr="003B0BC8">
        <w:rPr>
          <w:sz w:val="26"/>
          <w:szCs w:val="26"/>
        </w:rPr>
        <w:t>а</w:t>
      </w:r>
      <w:r w:rsidRPr="003B0BC8">
        <w:rPr>
          <w:sz w:val="26"/>
          <w:szCs w:val="26"/>
        </w:rPr>
        <w:t>ции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оби</w:t>
      </w:r>
      <w:proofErr w:type="spellEnd"/>
      <w:r w:rsidRPr="003B0BC8">
        <w:rPr>
          <w:sz w:val="26"/>
          <w:szCs w:val="26"/>
        </w:rPr>
        <w:t>), определяются по формуле:</w:t>
      </w:r>
    </w:p>
    <w:p w:rsidR="00FD18A4" w:rsidRPr="003B0BC8" w:rsidRDefault="00FD18A4" w:rsidP="00C425A4">
      <w:pPr>
        <w:pStyle w:val="ConsPlusNormal"/>
        <w:jc w:val="center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оби</w:t>
      </w:r>
      <w:proofErr w:type="spellEnd"/>
      <w:r w:rsidRPr="003B0BC8">
        <w:rPr>
          <w:sz w:val="26"/>
          <w:szCs w:val="26"/>
        </w:rPr>
        <w:t xml:space="preserve"> = 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ат</w:t>
      </w:r>
      <w:proofErr w:type="spellEnd"/>
      <w:r w:rsidRPr="003B0BC8">
        <w:rPr>
          <w:sz w:val="26"/>
          <w:szCs w:val="26"/>
        </w:rPr>
        <w:t xml:space="preserve"> + 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нп</w:t>
      </w:r>
      <w:proofErr w:type="spellEnd"/>
      <w:r w:rsidRPr="003B0BC8">
        <w:rPr>
          <w:sz w:val="26"/>
          <w:szCs w:val="26"/>
        </w:rPr>
        <w:t>,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ат</w:t>
      </w:r>
      <w:proofErr w:type="spellEnd"/>
      <w:r w:rsidRPr="003B0BC8">
        <w:rPr>
          <w:sz w:val="26"/>
          <w:szCs w:val="26"/>
        </w:rPr>
        <w:t xml:space="preserve"> - затраты на проведение аттестационных, проверочных и контрольных мер</w:t>
      </w:r>
      <w:r w:rsidRPr="003B0BC8">
        <w:rPr>
          <w:sz w:val="26"/>
          <w:szCs w:val="26"/>
        </w:rPr>
        <w:t>о</w:t>
      </w:r>
      <w:r w:rsidRPr="003B0BC8">
        <w:rPr>
          <w:sz w:val="26"/>
          <w:szCs w:val="26"/>
        </w:rPr>
        <w:t>приятий;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нп</w:t>
      </w:r>
      <w:proofErr w:type="spellEnd"/>
      <w:r w:rsidRPr="003B0BC8">
        <w:rPr>
          <w:sz w:val="26"/>
          <w:szCs w:val="26"/>
        </w:rPr>
        <w:t xml:space="preserve"> - затраты на приобретение простых (неисключительных) лицензий на использ</w:t>
      </w:r>
      <w:r w:rsidRPr="003B0BC8">
        <w:rPr>
          <w:sz w:val="26"/>
          <w:szCs w:val="26"/>
        </w:rPr>
        <w:t>о</w:t>
      </w:r>
      <w:r w:rsidRPr="003B0BC8">
        <w:rPr>
          <w:sz w:val="26"/>
          <w:szCs w:val="26"/>
        </w:rPr>
        <w:t>вание программного обеспечения по защите информации.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1.3.5. Затраты на проведение аттестационных, проверочных и контрольных мер</w:t>
      </w:r>
      <w:r w:rsidRPr="003B0BC8">
        <w:rPr>
          <w:sz w:val="26"/>
          <w:szCs w:val="26"/>
        </w:rPr>
        <w:t>о</w:t>
      </w:r>
      <w:r w:rsidRPr="003B0BC8">
        <w:rPr>
          <w:sz w:val="26"/>
          <w:szCs w:val="26"/>
        </w:rPr>
        <w:t>приятий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ат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2828925" cy="628650"/>
            <wp:effectExtent l="0" t="0" r="9525" b="0"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Q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об</w:t>
      </w:r>
      <w:proofErr w:type="spellEnd"/>
      <w:r w:rsidRPr="003B0BC8">
        <w:rPr>
          <w:sz w:val="26"/>
          <w:szCs w:val="26"/>
        </w:rPr>
        <w:t xml:space="preserve"> - количество аттестуемых </w:t>
      </w:r>
      <w:proofErr w:type="spellStart"/>
      <w:r w:rsidRPr="003B0BC8">
        <w:rPr>
          <w:sz w:val="26"/>
          <w:szCs w:val="26"/>
        </w:rPr>
        <w:t>i-x</w:t>
      </w:r>
      <w:proofErr w:type="spellEnd"/>
      <w:r w:rsidRPr="003B0BC8">
        <w:rPr>
          <w:sz w:val="26"/>
          <w:szCs w:val="26"/>
        </w:rPr>
        <w:t xml:space="preserve"> объектов (помещений);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об</w:t>
      </w:r>
      <w:proofErr w:type="spellEnd"/>
      <w:r w:rsidRPr="003B0BC8">
        <w:rPr>
          <w:sz w:val="26"/>
          <w:szCs w:val="26"/>
        </w:rPr>
        <w:t xml:space="preserve"> - цена проведения аттестации одного i-го объекта (помещения);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Q</w:t>
      </w:r>
      <w:r w:rsidRPr="003B0BC8">
        <w:rPr>
          <w:sz w:val="26"/>
          <w:szCs w:val="26"/>
          <w:vertAlign w:val="subscript"/>
        </w:rPr>
        <w:t>j</w:t>
      </w:r>
      <w:proofErr w:type="gramEnd"/>
      <w:r w:rsidRPr="003B0BC8">
        <w:rPr>
          <w:sz w:val="26"/>
          <w:szCs w:val="26"/>
          <w:vertAlign w:val="subscript"/>
        </w:rPr>
        <w:t>ус</w:t>
      </w:r>
      <w:proofErr w:type="spellEnd"/>
      <w:r w:rsidRPr="003B0BC8">
        <w:rPr>
          <w:sz w:val="26"/>
          <w:szCs w:val="26"/>
        </w:rPr>
        <w:t xml:space="preserve"> - количество единиц j-го оборудования (устройств), требующих проверки;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j</w:t>
      </w:r>
      <w:proofErr w:type="gramEnd"/>
      <w:r w:rsidRPr="003B0BC8">
        <w:rPr>
          <w:sz w:val="26"/>
          <w:szCs w:val="26"/>
          <w:vertAlign w:val="subscript"/>
        </w:rPr>
        <w:t>ус</w:t>
      </w:r>
      <w:proofErr w:type="spellEnd"/>
      <w:r w:rsidRPr="003B0BC8">
        <w:rPr>
          <w:sz w:val="26"/>
          <w:szCs w:val="26"/>
        </w:rPr>
        <w:t xml:space="preserve"> - цена проведения проверки одной единицы j-го оборудования (устройства).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1.3.6. Затраты на приобретение простых (неисключительных) лицензий на испол</w:t>
      </w:r>
      <w:r w:rsidRPr="003B0BC8">
        <w:rPr>
          <w:sz w:val="26"/>
          <w:szCs w:val="26"/>
        </w:rPr>
        <w:t>ь</w:t>
      </w:r>
      <w:r w:rsidRPr="003B0BC8">
        <w:rPr>
          <w:sz w:val="26"/>
          <w:szCs w:val="26"/>
        </w:rPr>
        <w:t>зование программного обеспечения по защите информации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нп</w:t>
      </w:r>
      <w:proofErr w:type="spellEnd"/>
      <w:r w:rsidRPr="003B0BC8">
        <w:rPr>
          <w:sz w:val="26"/>
          <w:szCs w:val="26"/>
        </w:rPr>
        <w:t>) определяются по форм</w:t>
      </w:r>
      <w:r w:rsidRPr="003B0BC8">
        <w:rPr>
          <w:sz w:val="26"/>
          <w:szCs w:val="26"/>
        </w:rPr>
        <w:t>у</w:t>
      </w:r>
      <w:r w:rsidRPr="003B0BC8">
        <w:rPr>
          <w:sz w:val="26"/>
          <w:szCs w:val="26"/>
        </w:rPr>
        <w:t>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1600200" cy="600075"/>
            <wp:effectExtent l="0" t="0" r="0" b="0"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Q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нп</w:t>
      </w:r>
      <w:proofErr w:type="spellEnd"/>
      <w:r w:rsidRPr="003B0BC8">
        <w:rPr>
          <w:sz w:val="26"/>
          <w:szCs w:val="26"/>
        </w:rPr>
        <w:t xml:space="preserve"> - количество приобретаемых простых (неисключительных) лицензий на и</w:t>
      </w:r>
      <w:r w:rsidRPr="003B0BC8">
        <w:rPr>
          <w:sz w:val="26"/>
          <w:szCs w:val="26"/>
        </w:rPr>
        <w:t>с</w:t>
      </w:r>
      <w:r w:rsidRPr="003B0BC8">
        <w:rPr>
          <w:sz w:val="26"/>
          <w:szCs w:val="26"/>
        </w:rPr>
        <w:t>пользование i-го программного обеспечения по защите информации;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нп</w:t>
      </w:r>
      <w:proofErr w:type="spellEnd"/>
      <w:r w:rsidRPr="003B0BC8">
        <w:rPr>
          <w:sz w:val="26"/>
          <w:szCs w:val="26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1.3.7. Затраты на оплату работ по монтажу (установке), дооборудованию и наладке оборудования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м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1485900" cy="600075"/>
            <wp:effectExtent l="0" t="0" r="0" b="0"/>
            <wp:docPr id="1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Q</w:t>
      </w:r>
      <w:r w:rsidRPr="003B0BC8">
        <w:rPr>
          <w:sz w:val="26"/>
          <w:szCs w:val="26"/>
          <w:vertAlign w:val="subscript"/>
        </w:rPr>
        <w:t>i</w:t>
      </w:r>
      <w:proofErr w:type="gramStart"/>
      <w:r w:rsidRPr="003B0BC8">
        <w:rPr>
          <w:sz w:val="26"/>
          <w:szCs w:val="26"/>
          <w:vertAlign w:val="subscript"/>
        </w:rPr>
        <w:t>м</w:t>
      </w:r>
      <w:proofErr w:type="spellEnd"/>
      <w:proofErr w:type="gramEnd"/>
      <w:r w:rsidRPr="003B0BC8">
        <w:rPr>
          <w:sz w:val="26"/>
          <w:szCs w:val="26"/>
        </w:rPr>
        <w:t xml:space="preserve"> - количество i-го оборудования, подлежащего монтажу (установке), дооборуд</w:t>
      </w:r>
      <w:r w:rsidRPr="003B0BC8">
        <w:rPr>
          <w:sz w:val="26"/>
          <w:szCs w:val="26"/>
        </w:rPr>
        <w:t>о</w:t>
      </w:r>
      <w:r w:rsidRPr="003B0BC8">
        <w:rPr>
          <w:sz w:val="26"/>
          <w:szCs w:val="26"/>
        </w:rPr>
        <w:t>ванию и наладке;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i</w:t>
      </w:r>
      <w:proofErr w:type="gramStart"/>
      <w:r w:rsidRPr="003B0BC8">
        <w:rPr>
          <w:sz w:val="26"/>
          <w:szCs w:val="26"/>
          <w:vertAlign w:val="subscript"/>
        </w:rPr>
        <w:t>м</w:t>
      </w:r>
      <w:proofErr w:type="spellEnd"/>
      <w:proofErr w:type="gramEnd"/>
      <w:r w:rsidRPr="003B0BC8">
        <w:rPr>
          <w:sz w:val="26"/>
          <w:szCs w:val="26"/>
        </w:rPr>
        <w:t xml:space="preserve"> - цена монтажа (установки), дооборудования и наладки одной единицы i-го оборудования.</w:t>
      </w:r>
    </w:p>
    <w:p w:rsidR="00FD18A4" w:rsidRPr="003B0BC8" w:rsidRDefault="00FD18A4" w:rsidP="00C425A4">
      <w:pPr>
        <w:pStyle w:val="ConsPlusNormal"/>
        <w:ind w:firstLine="540"/>
        <w:jc w:val="both"/>
        <w:rPr>
          <w:sz w:val="26"/>
          <w:szCs w:val="26"/>
        </w:rPr>
      </w:pPr>
    </w:p>
    <w:p w:rsidR="00FD18A4" w:rsidRPr="003B0BC8" w:rsidRDefault="00FD18A4" w:rsidP="00C425A4">
      <w:pPr>
        <w:pStyle w:val="ConsPlusNormal"/>
        <w:jc w:val="center"/>
        <w:outlineLvl w:val="1"/>
        <w:rPr>
          <w:sz w:val="26"/>
          <w:szCs w:val="26"/>
        </w:rPr>
      </w:pPr>
      <w:r w:rsidRPr="003B0BC8">
        <w:rPr>
          <w:sz w:val="26"/>
          <w:szCs w:val="26"/>
        </w:rPr>
        <w:t>1.4.Затраты на приобретение основных средств</w:t>
      </w:r>
    </w:p>
    <w:p w:rsidR="00FD18A4" w:rsidRPr="003B0BC8" w:rsidRDefault="00FD18A4" w:rsidP="00C425A4">
      <w:pPr>
        <w:pStyle w:val="ConsPlusNormal"/>
        <w:jc w:val="both"/>
        <w:rPr>
          <w:sz w:val="26"/>
          <w:szCs w:val="26"/>
        </w:rPr>
      </w:pP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1.4.1. Затраты на приобретение рабочих станций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рст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FD18A4" w:rsidP="00C425A4">
      <w:pPr>
        <w:pStyle w:val="ConsPlusNormal"/>
        <w:jc w:val="both"/>
        <w:rPr>
          <w:sz w:val="26"/>
          <w:szCs w:val="26"/>
        </w:rPr>
      </w:pPr>
      <w:r w:rsidRPr="003B0BC8">
        <w:rPr>
          <w:sz w:val="26"/>
          <w:szCs w:val="26"/>
        </w:rPr>
        <w:lastRenderedPageBreak/>
        <w:t xml:space="preserve">                                                </w:t>
      </w:r>
      <w:r w:rsidR="002C1097">
        <w:rPr>
          <w:sz w:val="26"/>
          <w:szCs w:val="26"/>
        </w:rPr>
      </w:r>
      <w:r w:rsidR="002C1097">
        <w:rPr>
          <w:sz w:val="26"/>
          <w:szCs w:val="26"/>
        </w:rPr>
        <w:pict>
          <v:group id="_x0000_s1026" editas="canvas" style="width:122pt;height:50.85pt;mso-position-horizontal-relative:char;mso-position-vertical-relative:line" coordsize="2440,101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440;height:1017" o:preferrelative="f">
              <v:fill o:detectmouseclick="t"/>
              <v:path o:extrusionok="t" o:connecttype="none"/>
              <o:lock v:ext="edit" text="t"/>
            </v:shape>
            <v:rect id="_x0000_s1028" style="position:absolute;left:729;top:130;width:357;height:613;mso-wrap-style:none" filled="f" stroked="f">
              <v:textbox style="mso-fit-shape-to-text:t" inset="0,0,0,0">
                <w:txbxContent>
                  <w:p w:rsidR="00EC44C9" w:rsidRDefault="00EC44C9">
                    <w:r>
                      <w:rPr>
                        <w:rFonts w:ascii="Symbol" w:hAnsi="Symbol" w:cs="Symbol"/>
                        <w:color w:val="000000"/>
                        <w:sz w:val="50"/>
                        <w:szCs w:val="5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29" style="position:absolute;left:852;top:680;width:110;height:245;mso-wrap-style:none" filled="f" stroked="f">
              <v:textbox style="mso-fit-shape-to-text:t" inset="0,0,0,0">
                <w:txbxContent>
                  <w:p w:rsidR="00EC44C9" w:rsidRDefault="00EC44C9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30" style="position:absolute;left:1607;top:221;width:187;height:417;mso-wrap-style:none" filled="f" stroked="f">
              <v:textbox style="mso-fit-shape-to-text:t" inset="0,0,0,0">
                <w:txbxContent>
                  <w:p w:rsidR="00EC44C9" w:rsidRDefault="00EC44C9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31" style="position:absolute;left:469;top:221;width:187;height:417;mso-wrap-style:none" filled="f" stroked="f">
              <v:textbox style="mso-fit-shape-to-text:t" inset="0,0,0,0">
                <w:txbxContent>
                  <w:p w:rsidR="00EC44C9" w:rsidRDefault="00EC44C9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32" style="position:absolute;left:859;top:43;width:101;height:230;mso-wrap-style:none" filled="f" stroked="f">
              <v:textbox style="mso-fit-shape-to-text:t" inset="0,0,0,0">
                <w:txbxContent>
                  <w:p w:rsidR="00EC44C9" w:rsidRDefault="00EC44C9">
                    <w:proofErr w:type="gramStart"/>
                    <w:r>
                      <w:rPr>
                        <w:i/>
                        <w:iCs/>
                        <w:color w:val="000000"/>
                        <w:sz w:val="20"/>
                        <w:szCs w:val="20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33" style="position:absolute;left:781;top:701;width:56;height:230;mso-wrap-style:none" filled="f" stroked="f">
              <v:textbox style="mso-fit-shape-to-text:t" inset="0,0,0,0">
                <w:txbxContent>
                  <w:p w:rsidR="00EC44C9" w:rsidRDefault="00EC44C9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20"/>
                        <w:szCs w:val="20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34" style="position:absolute;left:2000;top:465;width:56;height:230;mso-wrap-style:none" filled="f" stroked="f">
              <v:textbox style="mso-fit-shape-to-text:t" inset="0,0,0,0">
                <w:txbxContent>
                  <w:p w:rsidR="00EC44C9" w:rsidRDefault="00EC44C9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20"/>
                        <w:szCs w:val="20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35" style="position:absolute;left:2055;top:465;width:332;height:276;mso-wrap-style:none" filled="f" stroked="f">
              <v:textbox style="mso-fit-shape-to-text:t" inset="0,0,0,0">
                <w:txbxContent>
                  <w:p w:rsidR="00EC44C9" w:rsidRDefault="00EC44C9">
                    <w:proofErr w:type="spellStart"/>
                    <w:r>
                      <w:t>рст</w:t>
                    </w:r>
                    <w:proofErr w:type="spellEnd"/>
                  </w:p>
                </w:txbxContent>
              </v:textbox>
            </v:rect>
            <v:rect id="_x0000_s1036" style="position:absolute;left:1354;top:465;width:56;height:230;mso-wrap-style:none" filled="f" stroked="f">
              <v:textbox style="mso-fit-shape-to-text:t" inset="0,0,0,0">
                <w:txbxContent>
                  <w:p w:rsidR="00EC44C9" w:rsidRDefault="00EC44C9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20"/>
                        <w:szCs w:val="20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37" style="position:absolute;left:1409;top:465;width:332;height:276;mso-wrap-style:none" filled="f" stroked="f">
              <v:textbox style="mso-fit-shape-to-text:t" inset="0,0,0,0">
                <w:txbxContent>
                  <w:p w:rsidR="00EC44C9" w:rsidRPr="00217EE1" w:rsidRDefault="00EC44C9" w:rsidP="00217EE1">
                    <w:proofErr w:type="spellStart"/>
                    <w:r>
                      <w:t>рст</w:t>
                    </w:r>
                    <w:proofErr w:type="spellEnd"/>
                  </w:p>
                </w:txbxContent>
              </v:textbox>
            </v:rect>
            <v:rect id="_x0000_s1038" style="position:absolute;left:1849;top:259;width:212;height:391;mso-wrap-style:none" filled="f" stroked="f">
              <v:textbox style="mso-fit-shape-to-text:t" inset="0,0,0,0">
                <w:txbxContent>
                  <w:p w:rsidR="00EC44C9" w:rsidRDefault="00EC44C9">
                    <w:r>
                      <w:rPr>
                        <w:i/>
                        <w:iCs/>
                        <w:color w:val="000000"/>
                        <w:sz w:val="34"/>
                        <w:szCs w:val="34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39" style="position:absolute;left:1123;top:259;width:246;height:391;mso-wrap-style:none" filled="f" stroked="f">
              <v:textbox style="mso-fit-shape-to-text:t" inset="0,0,0,0">
                <w:txbxContent>
                  <w:p w:rsidR="00EC44C9" w:rsidRDefault="00EC44C9">
                    <w:r>
                      <w:rPr>
                        <w:i/>
                        <w:iCs/>
                        <w:color w:val="000000"/>
                        <w:sz w:val="34"/>
                        <w:szCs w:val="3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40" style="position:absolute;left:949;top:700;width:101;height:230;mso-wrap-style:none" filled="f" stroked="f">
              <v:textbox style="mso-fit-shape-to-text:t" inset="0,0,0,0">
                <w:txbxContent>
                  <w:p w:rsidR="00EC44C9" w:rsidRDefault="00EC44C9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41" style="position:absolute;left:229;top:464;width:277;height:230;mso-wrap-style:none" filled="f" stroked="f">
              <v:textbox style="mso-fit-shape-to-text:t" inset="0,0,0,0">
                <w:txbxContent>
                  <w:p w:rsidR="00EC44C9" w:rsidRPr="00217EE1" w:rsidRDefault="00EC44C9">
                    <w:proofErr w:type="spellStart"/>
                    <w:r>
                      <w:rPr>
                        <w:color w:val="000000"/>
                        <w:sz w:val="20"/>
                        <w:szCs w:val="20"/>
                      </w:rPr>
                      <w:t>рст</w:t>
                    </w:r>
                    <w:proofErr w:type="spellEnd"/>
                  </w:p>
                </w:txbxContent>
              </v:textbox>
            </v:rect>
            <v:rect id="_x0000_s1042" style="position:absolute;left:2217;top:259;width:86;height:391;mso-wrap-style:none" filled="f" stroked="f">
              <v:textbox style="mso-fit-shape-to-text:t" inset="0,0,0,0">
                <w:txbxContent>
                  <w:p w:rsidR="00EC44C9" w:rsidRDefault="00EC44C9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43" style="position:absolute;left:51;top:259;width:171;height:391;mso-wrap-style:none" filled="f" stroked="f">
              <v:textbox style="mso-fit-shape-to-text:t" inset="0,0,0,0">
                <w:txbxContent>
                  <w:p w:rsidR="00EC44C9" w:rsidRDefault="00EC44C9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З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Q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рст</w:t>
      </w:r>
      <w:proofErr w:type="spellEnd"/>
      <w:r w:rsidRPr="003B0BC8">
        <w:rPr>
          <w:sz w:val="26"/>
          <w:szCs w:val="26"/>
          <w:vertAlign w:val="subscript"/>
        </w:rPr>
        <w:t xml:space="preserve"> </w:t>
      </w:r>
      <w:r w:rsidRPr="003B0BC8">
        <w:rPr>
          <w:sz w:val="26"/>
          <w:szCs w:val="26"/>
        </w:rPr>
        <w:t xml:space="preserve"> -  количество рабочих станций по </w:t>
      </w:r>
      <w:proofErr w:type="spellStart"/>
      <w:r w:rsidRPr="003B0BC8">
        <w:rPr>
          <w:sz w:val="26"/>
          <w:szCs w:val="26"/>
        </w:rPr>
        <w:t>i-й</w:t>
      </w:r>
      <w:proofErr w:type="spellEnd"/>
      <w:r w:rsidRPr="003B0BC8">
        <w:rPr>
          <w:sz w:val="26"/>
          <w:szCs w:val="26"/>
        </w:rPr>
        <w:t xml:space="preserve"> должности, не превышающее </w:t>
      </w:r>
      <w:proofErr w:type="spellStart"/>
      <w:r w:rsidRPr="003B0BC8">
        <w:rPr>
          <w:sz w:val="26"/>
          <w:szCs w:val="26"/>
        </w:rPr>
        <w:t>предедл</w:t>
      </w:r>
      <w:r w:rsidRPr="003B0BC8">
        <w:rPr>
          <w:sz w:val="26"/>
          <w:szCs w:val="26"/>
        </w:rPr>
        <w:t>ь</w:t>
      </w:r>
      <w:r w:rsidRPr="003B0BC8">
        <w:rPr>
          <w:sz w:val="26"/>
          <w:szCs w:val="26"/>
        </w:rPr>
        <w:t>ное</w:t>
      </w:r>
      <w:proofErr w:type="spellEnd"/>
      <w:r w:rsidRPr="003B0BC8">
        <w:rPr>
          <w:sz w:val="26"/>
          <w:szCs w:val="26"/>
        </w:rPr>
        <w:t xml:space="preserve"> количество рабочих станций по </w:t>
      </w:r>
      <w:proofErr w:type="spellStart"/>
      <w:r w:rsidRPr="003B0BC8">
        <w:rPr>
          <w:sz w:val="26"/>
          <w:szCs w:val="26"/>
          <w:lang w:val="en-US"/>
        </w:rPr>
        <w:t>i</w:t>
      </w:r>
      <w:proofErr w:type="spellEnd"/>
      <w:r w:rsidRPr="003B0BC8">
        <w:rPr>
          <w:sz w:val="26"/>
          <w:szCs w:val="26"/>
        </w:rPr>
        <w:t>-должности;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рст</w:t>
      </w:r>
      <w:proofErr w:type="spellEnd"/>
      <w:r w:rsidRPr="003B0BC8">
        <w:rPr>
          <w:sz w:val="26"/>
          <w:szCs w:val="26"/>
        </w:rPr>
        <w:t xml:space="preserve"> – цена приобретения одной рабочей станции по </w:t>
      </w:r>
      <w:proofErr w:type="spellStart"/>
      <w:r w:rsidRPr="003B0BC8">
        <w:rPr>
          <w:sz w:val="26"/>
          <w:szCs w:val="26"/>
        </w:rPr>
        <w:t>i-й</w:t>
      </w:r>
      <w:proofErr w:type="spellEnd"/>
      <w:r w:rsidRPr="003B0BC8">
        <w:rPr>
          <w:sz w:val="26"/>
          <w:szCs w:val="26"/>
        </w:rPr>
        <w:t xml:space="preserve"> должности согласно норм</w:t>
      </w:r>
      <w:r w:rsidRPr="003B0BC8">
        <w:rPr>
          <w:sz w:val="26"/>
          <w:szCs w:val="26"/>
        </w:rPr>
        <w:t>а</w:t>
      </w:r>
      <w:r w:rsidRPr="003B0BC8">
        <w:rPr>
          <w:sz w:val="26"/>
          <w:szCs w:val="26"/>
        </w:rPr>
        <w:t xml:space="preserve">тивам, определяемым муниципальными органами в соответствии с </w:t>
      </w:r>
      <w:hyperlink r:id="rId29" w:history="1">
        <w:r w:rsidRPr="003B0BC8">
          <w:rPr>
            <w:sz w:val="26"/>
            <w:szCs w:val="26"/>
          </w:rPr>
          <w:t>пунктом 5</w:t>
        </w:r>
      </w:hyperlink>
      <w:r w:rsidRPr="003B0BC8">
        <w:rPr>
          <w:sz w:val="26"/>
          <w:szCs w:val="26"/>
        </w:rPr>
        <w:t xml:space="preserve"> Правил.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 xml:space="preserve">Предельное количество рабочих станций по  </w:t>
      </w:r>
      <w:proofErr w:type="spellStart"/>
      <w:r w:rsidRPr="003B0BC8">
        <w:rPr>
          <w:sz w:val="26"/>
          <w:szCs w:val="26"/>
          <w:lang w:val="en-US"/>
        </w:rPr>
        <w:t>i</w:t>
      </w:r>
      <w:proofErr w:type="spellEnd"/>
      <w:r w:rsidRPr="003B0BC8">
        <w:rPr>
          <w:sz w:val="26"/>
          <w:szCs w:val="26"/>
        </w:rPr>
        <w:t>-</w:t>
      </w:r>
      <w:proofErr w:type="spellStart"/>
      <w:r w:rsidRPr="003B0BC8">
        <w:rPr>
          <w:sz w:val="26"/>
          <w:szCs w:val="26"/>
        </w:rPr>
        <w:t>й</w:t>
      </w:r>
      <w:proofErr w:type="spellEnd"/>
      <w:r w:rsidRPr="003B0BC8">
        <w:rPr>
          <w:sz w:val="26"/>
          <w:szCs w:val="26"/>
        </w:rPr>
        <w:t xml:space="preserve"> по первой должности (</w:t>
      </w:r>
      <w:proofErr w:type="spellStart"/>
      <w:proofErr w:type="gramStart"/>
      <w:r w:rsidRPr="003B0BC8">
        <w:rPr>
          <w:sz w:val="26"/>
          <w:szCs w:val="26"/>
        </w:rPr>
        <w:t>Q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рст</w:t>
      </w:r>
      <w:proofErr w:type="spellEnd"/>
      <w:r w:rsidRPr="003B0BC8">
        <w:rPr>
          <w:sz w:val="26"/>
          <w:szCs w:val="26"/>
          <w:vertAlign w:val="subscript"/>
        </w:rPr>
        <w:t xml:space="preserve"> предел</w:t>
      </w:r>
      <w:r w:rsidRPr="003B0BC8">
        <w:rPr>
          <w:sz w:val="26"/>
          <w:szCs w:val="26"/>
        </w:rPr>
        <w:t>) определяется  по формулам: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Q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рст</w:t>
      </w:r>
      <w:proofErr w:type="spellEnd"/>
      <w:r w:rsidRPr="003B0BC8">
        <w:rPr>
          <w:sz w:val="26"/>
          <w:szCs w:val="26"/>
          <w:vertAlign w:val="subscript"/>
        </w:rPr>
        <w:t xml:space="preserve"> предел </w:t>
      </w:r>
      <w:r w:rsidRPr="003B0BC8">
        <w:rPr>
          <w:sz w:val="26"/>
          <w:szCs w:val="26"/>
        </w:rPr>
        <w:t>= Ч</w:t>
      </w:r>
      <w:r w:rsidRPr="003B0BC8">
        <w:rPr>
          <w:sz w:val="26"/>
          <w:szCs w:val="26"/>
          <w:vertAlign w:val="subscript"/>
          <w:lang w:val="en-US"/>
        </w:rPr>
        <w:t>on</w:t>
      </w:r>
      <w:r w:rsidRPr="003B0BC8">
        <w:rPr>
          <w:sz w:val="26"/>
          <w:szCs w:val="26"/>
          <w:vertAlign w:val="subscript"/>
        </w:rPr>
        <w:t xml:space="preserve"> </w:t>
      </w:r>
      <w:proofErr w:type="spellStart"/>
      <w:r w:rsidRPr="003B0BC8">
        <w:rPr>
          <w:sz w:val="26"/>
          <w:szCs w:val="26"/>
        </w:rPr>
        <w:t>х</w:t>
      </w:r>
      <w:proofErr w:type="spellEnd"/>
      <w:r w:rsidRPr="003B0BC8">
        <w:rPr>
          <w:sz w:val="26"/>
          <w:szCs w:val="26"/>
        </w:rPr>
        <w:t xml:space="preserve"> 0,2 – для закрытого контура обработки информации,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Q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рст</w:t>
      </w:r>
      <w:proofErr w:type="spellEnd"/>
      <w:r w:rsidRPr="003B0BC8">
        <w:rPr>
          <w:sz w:val="26"/>
          <w:szCs w:val="26"/>
          <w:vertAlign w:val="subscript"/>
        </w:rPr>
        <w:t xml:space="preserve"> предел </w:t>
      </w:r>
      <w:r w:rsidRPr="003B0BC8">
        <w:rPr>
          <w:sz w:val="26"/>
          <w:szCs w:val="26"/>
        </w:rPr>
        <w:t>= Ч</w:t>
      </w:r>
      <w:r w:rsidRPr="003B0BC8">
        <w:rPr>
          <w:sz w:val="26"/>
          <w:szCs w:val="26"/>
          <w:vertAlign w:val="subscript"/>
          <w:lang w:val="en-US"/>
        </w:rPr>
        <w:t>on</w:t>
      </w:r>
      <w:r w:rsidRPr="003B0BC8">
        <w:rPr>
          <w:sz w:val="26"/>
          <w:szCs w:val="26"/>
          <w:vertAlign w:val="subscript"/>
        </w:rPr>
        <w:t xml:space="preserve"> </w:t>
      </w:r>
      <w:proofErr w:type="spellStart"/>
      <w:r w:rsidRPr="003B0BC8">
        <w:rPr>
          <w:sz w:val="26"/>
          <w:szCs w:val="26"/>
        </w:rPr>
        <w:t>х</w:t>
      </w:r>
      <w:proofErr w:type="spellEnd"/>
      <w:r w:rsidRPr="003B0BC8">
        <w:rPr>
          <w:sz w:val="26"/>
          <w:szCs w:val="26"/>
        </w:rPr>
        <w:t xml:space="preserve"> 1 – для открытого контура обработки информации,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 xml:space="preserve">где </w:t>
      </w:r>
      <w:proofErr w:type="gramStart"/>
      <w:r w:rsidRPr="003B0BC8">
        <w:rPr>
          <w:sz w:val="26"/>
          <w:szCs w:val="26"/>
        </w:rPr>
        <w:t>Ч</w:t>
      </w:r>
      <w:proofErr w:type="gramEnd"/>
      <w:r w:rsidRPr="003B0BC8">
        <w:rPr>
          <w:sz w:val="26"/>
          <w:szCs w:val="26"/>
          <w:vertAlign w:val="subscript"/>
          <w:lang w:val="en-US"/>
        </w:rPr>
        <w:t>on</w:t>
      </w:r>
      <w:r w:rsidRPr="003B0BC8">
        <w:rPr>
          <w:sz w:val="26"/>
          <w:szCs w:val="26"/>
          <w:vertAlign w:val="subscript"/>
        </w:rPr>
        <w:t xml:space="preserve"> </w:t>
      </w:r>
      <w:r w:rsidRPr="003B0BC8">
        <w:rPr>
          <w:sz w:val="26"/>
          <w:szCs w:val="26"/>
        </w:rPr>
        <w:t>– расчетная численность основных работников, определяемая в соответс</w:t>
      </w:r>
      <w:r w:rsidRPr="003B0BC8">
        <w:rPr>
          <w:sz w:val="26"/>
          <w:szCs w:val="26"/>
        </w:rPr>
        <w:t>т</w:t>
      </w:r>
      <w:r w:rsidRPr="003B0BC8">
        <w:rPr>
          <w:sz w:val="26"/>
          <w:szCs w:val="26"/>
        </w:rPr>
        <w:t>вии с пунктами 17-22 Общих правил определения нормативных затрат.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1.4.2. Затраты на приобретение принтеров, многофункциональных устройств и к</w:t>
      </w:r>
      <w:r w:rsidRPr="003B0BC8">
        <w:rPr>
          <w:sz w:val="26"/>
          <w:szCs w:val="26"/>
        </w:rPr>
        <w:t>о</w:t>
      </w:r>
      <w:r w:rsidRPr="003B0BC8">
        <w:rPr>
          <w:sz w:val="26"/>
          <w:szCs w:val="26"/>
        </w:rPr>
        <w:t>пировальных аппаратов (оргтехники)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пм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2C1097" w:rsidP="00C425A4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044" editas="canvas" style="width:122pt;height:50.85pt;mso-position-horizontal-relative:char;mso-position-vertical-relative:line" coordsize="2440,1017">
            <o:lock v:ext="edit" aspectratio="t"/>
            <v:shape id="_x0000_s1045" type="#_x0000_t75" style="position:absolute;width:2440;height:1017" o:preferrelative="f">
              <v:fill o:detectmouseclick="t"/>
              <v:path o:extrusionok="t" o:connecttype="none"/>
              <o:lock v:ext="edit" text="t"/>
            </v:shape>
            <v:rect id="_x0000_s1046" style="position:absolute;left:729;top:130;width:357;height:613;mso-wrap-style:none" filled="f" stroked="f">
              <v:textbox style="mso-fit-shape-to-text:t" inset="0,0,0,0">
                <w:txbxContent>
                  <w:p w:rsidR="00EC44C9" w:rsidRDefault="00EC44C9" w:rsidP="00BE21C0">
                    <w:r>
                      <w:rPr>
                        <w:rFonts w:ascii="Symbol" w:hAnsi="Symbol" w:cs="Symbol"/>
                        <w:color w:val="000000"/>
                        <w:sz w:val="50"/>
                        <w:szCs w:val="5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47" style="position:absolute;left:852;top:680;width:110;height:245;mso-wrap-style:none" filled="f" stroked="f">
              <v:textbox style="mso-fit-shape-to-text:t" inset="0,0,0,0">
                <w:txbxContent>
                  <w:p w:rsidR="00EC44C9" w:rsidRDefault="00EC44C9" w:rsidP="00BE21C0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48" style="position:absolute;left:1607;top:221;width:187;height:417;mso-wrap-style:none" filled="f" stroked="f">
              <v:textbox style="mso-fit-shape-to-text:t" inset="0,0,0,0">
                <w:txbxContent>
                  <w:p w:rsidR="00EC44C9" w:rsidRDefault="00EC44C9" w:rsidP="00BE21C0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49" style="position:absolute;left:469;top:221;width:187;height:417;mso-wrap-style:none" filled="f" stroked="f">
              <v:textbox style="mso-fit-shape-to-text:t" inset="0,0,0,0">
                <w:txbxContent>
                  <w:p w:rsidR="00EC44C9" w:rsidRDefault="00EC44C9" w:rsidP="00BE21C0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0" style="position:absolute;left:859;top:43;width:101;height:230;mso-wrap-style:none" filled="f" stroked="f">
              <v:textbox style="mso-fit-shape-to-text:t" inset="0,0,0,0">
                <w:txbxContent>
                  <w:p w:rsidR="00EC44C9" w:rsidRDefault="00EC44C9" w:rsidP="00BE21C0">
                    <w:proofErr w:type="gramStart"/>
                    <w:r>
                      <w:rPr>
                        <w:i/>
                        <w:iCs/>
                        <w:color w:val="000000"/>
                        <w:sz w:val="20"/>
                        <w:szCs w:val="20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51" style="position:absolute;left:781;top:701;width:56;height:230;mso-wrap-style:none" filled="f" stroked="f">
              <v:textbox style="mso-fit-shape-to-text:t" inset="0,0,0,0">
                <w:txbxContent>
                  <w:p w:rsidR="00EC44C9" w:rsidRDefault="00EC44C9" w:rsidP="00BE21C0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20"/>
                        <w:szCs w:val="20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52" style="position:absolute;left:2000;top:465;width:56;height:230;mso-wrap-style:none" filled="f" stroked="f">
              <v:textbox style="mso-fit-shape-to-text:t" inset="0,0,0,0">
                <w:txbxContent>
                  <w:p w:rsidR="00EC44C9" w:rsidRDefault="00EC44C9" w:rsidP="00BE21C0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20"/>
                        <w:szCs w:val="20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53" style="position:absolute;left:2055;top:465;width:281;height:276;mso-wrap-style:none" filled="f" stroked="f">
              <v:textbox style="mso-fit-shape-to-text:t" inset="0,0,0,0">
                <w:txbxContent>
                  <w:p w:rsidR="00EC44C9" w:rsidRDefault="00EC44C9" w:rsidP="00BE21C0">
                    <w:r>
                      <w:t>пм</w:t>
                    </w:r>
                  </w:p>
                </w:txbxContent>
              </v:textbox>
            </v:rect>
            <v:rect id="_x0000_s1054" style="position:absolute;left:1354;top:465;width:56;height:230;mso-wrap-style:none" filled="f" stroked="f">
              <v:textbox style="mso-fit-shape-to-text:t" inset="0,0,0,0">
                <w:txbxContent>
                  <w:p w:rsidR="00EC44C9" w:rsidRDefault="00EC44C9" w:rsidP="00BE21C0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20"/>
                        <w:szCs w:val="20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55" style="position:absolute;left:1409;top:465;width:281;height:276;mso-wrap-style:none" filled="f" stroked="f">
              <v:textbox style="mso-fit-shape-to-text:t" inset="0,0,0,0">
                <w:txbxContent>
                  <w:p w:rsidR="00EC44C9" w:rsidRPr="00217EE1" w:rsidRDefault="00EC44C9" w:rsidP="00BE21C0">
                    <w:r>
                      <w:t>пм</w:t>
                    </w:r>
                  </w:p>
                </w:txbxContent>
              </v:textbox>
            </v:rect>
            <v:rect id="_x0000_s1056" style="position:absolute;left:1849;top:259;width:208;height:391;mso-wrap-style:none" filled="f" stroked="f">
              <v:textbox style="mso-fit-shape-to-text:t" inset="0,0,0,0">
                <w:txbxContent>
                  <w:p w:rsidR="00EC44C9" w:rsidRDefault="00EC44C9" w:rsidP="00BE21C0">
                    <w:r>
                      <w:rPr>
                        <w:i/>
                        <w:iCs/>
                        <w:color w:val="000000"/>
                        <w:sz w:val="34"/>
                        <w:szCs w:val="34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57" style="position:absolute;left:1123;top:259;width:246;height:391;mso-wrap-style:none" filled="f" stroked="f">
              <v:textbox style="mso-fit-shape-to-text:t" inset="0,0,0,0">
                <w:txbxContent>
                  <w:p w:rsidR="00EC44C9" w:rsidRDefault="00EC44C9" w:rsidP="00BE21C0">
                    <w:r>
                      <w:rPr>
                        <w:i/>
                        <w:iCs/>
                        <w:color w:val="000000"/>
                        <w:sz w:val="34"/>
                        <w:szCs w:val="3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58" style="position:absolute;left:949;top:700;width:101;height:230;mso-wrap-style:none" filled="f" stroked="f">
              <v:textbox style="mso-fit-shape-to-text:t" inset="0,0,0,0">
                <w:txbxContent>
                  <w:p w:rsidR="00EC44C9" w:rsidRDefault="00EC44C9" w:rsidP="00BE21C0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59" style="position:absolute;left:229;top:464;width:281;height:276;mso-wrap-style:none" filled="f" stroked="f">
              <v:textbox style="mso-fit-shape-to-text:t" inset="0,0,0,0">
                <w:txbxContent>
                  <w:p w:rsidR="00EC44C9" w:rsidRPr="00217EE1" w:rsidRDefault="00EC44C9" w:rsidP="00BE21C0">
                    <w:r>
                      <w:t>пм</w:t>
                    </w:r>
                  </w:p>
                </w:txbxContent>
              </v:textbox>
            </v:rect>
            <v:rect id="_x0000_s1060" style="position:absolute;left:2217;top:259;width:86;height:391;mso-wrap-style:none" filled="f" stroked="f">
              <v:textbox style="mso-fit-shape-to-text:t" inset="0,0,0,0">
                <w:txbxContent>
                  <w:p w:rsidR="00EC44C9" w:rsidRDefault="00EC44C9" w:rsidP="00BE21C0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61" style="position:absolute;left:51;top:259;width:171;height:391;mso-wrap-style:none" filled="f" stroked="f">
              <v:textbox style="mso-fit-shape-to-text:t" inset="0,0,0,0">
                <w:txbxContent>
                  <w:p w:rsidR="00EC44C9" w:rsidRDefault="00EC44C9" w:rsidP="00BE21C0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З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Q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пм</w:t>
      </w:r>
      <w:proofErr w:type="spellEnd"/>
      <w:r w:rsidRPr="003B0BC8">
        <w:rPr>
          <w:sz w:val="26"/>
          <w:szCs w:val="26"/>
          <w:vertAlign w:val="subscript"/>
        </w:rPr>
        <w:t xml:space="preserve"> </w:t>
      </w:r>
      <w:r w:rsidRPr="003B0BC8">
        <w:rPr>
          <w:sz w:val="26"/>
          <w:szCs w:val="26"/>
        </w:rPr>
        <w:t xml:space="preserve"> - количество  принтеров, многофункциональных устройств и копировальных аппаратов и иной  оргтехники  по </w:t>
      </w:r>
      <w:proofErr w:type="spellStart"/>
      <w:r w:rsidRPr="003B0BC8">
        <w:rPr>
          <w:sz w:val="26"/>
          <w:szCs w:val="26"/>
          <w:lang w:val="en-US"/>
        </w:rPr>
        <w:t>i</w:t>
      </w:r>
      <w:proofErr w:type="spellEnd"/>
      <w:r w:rsidRPr="003B0BC8">
        <w:rPr>
          <w:sz w:val="26"/>
          <w:szCs w:val="26"/>
        </w:rPr>
        <w:t>-</w:t>
      </w:r>
      <w:proofErr w:type="spellStart"/>
      <w:r w:rsidRPr="003B0BC8">
        <w:rPr>
          <w:sz w:val="26"/>
          <w:szCs w:val="26"/>
        </w:rPr>
        <w:t>й</w:t>
      </w:r>
      <w:proofErr w:type="spellEnd"/>
      <w:r w:rsidRPr="003B0BC8">
        <w:rPr>
          <w:sz w:val="26"/>
          <w:szCs w:val="26"/>
        </w:rPr>
        <w:t xml:space="preserve"> должности согласно нормативам, определяемым муниципальными органами в соответствии с </w:t>
      </w:r>
      <w:hyperlink r:id="rId30" w:history="1">
        <w:r w:rsidRPr="003B0BC8">
          <w:rPr>
            <w:sz w:val="26"/>
            <w:szCs w:val="26"/>
          </w:rPr>
          <w:t>пунктом 5</w:t>
        </w:r>
      </w:hyperlink>
      <w:r w:rsidRPr="003B0BC8">
        <w:rPr>
          <w:sz w:val="26"/>
          <w:szCs w:val="26"/>
        </w:rPr>
        <w:t xml:space="preserve"> Правил;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пм</w:t>
      </w:r>
      <w:proofErr w:type="spellEnd"/>
      <w:r w:rsidRPr="003B0BC8">
        <w:rPr>
          <w:sz w:val="26"/>
          <w:szCs w:val="26"/>
        </w:rPr>
        <w:t xml:space="preserve"> - цена одного i-го типа принтера, многофункционального устройства и копир</w:t>
      </w:r>
      <w:r w:rsidRPr="003B0BC8">
        <w:rPr>
          <w:sz w:val="26"/>
          <w:szCs w:val="26"/>
        </w:rPr>
        <w:t>о</w:t>
      </w:r>
      <w:r w:rsidRPr="003B0BC8">
        <w:rPr>
          <w:sz w:val="26"/>
          <w:szCs w:val="26"/>
        </w:rPr>
        <w:t xml:space="preserve">вального аппарата (оргтехники) согласно нормативам, определяемым муниципальными органами в соответствии с </w:t>
      </w:r>
      <w:hyperlink r:id="rId31" w:history="1">
        <w:r w:rsidRPr="003B0BC8">
          <w:rPr>
            <w:sz w:val="26"/>
            <w:szCs w:val="26"/>
          </w:rPr>
          <w:t>пунктом 5</w:t>
        </w:r>
      </w:hyperlink>
      <w:r w:rsidRPr="003B0BC8">
        <w:rPr>
          <w:sz w:val="26"/>
          <w:szCs w:val="26"/>
        </w:rPr>
        <w:t xml:space="preserve"> Правил.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1.4.3. Затраты на приобретение средств подвижной связи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прсот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2219325" cy="600075"/>
            <wp:effectExtent l="0" t="0" r="9525" b="0"/>
            <wp:docPr id="2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Q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пр</w:t>
      </w:r>
      <w:proofErr w:type="spellEnd"/>
      <w:r w:rsidRPr="003B0BC8">
        <w:rPr>
          <w:sz w:val="26"/>
          <w:szCs w:val="26"/>
          <w:vertAlign w:val="subscript"/>
        </w:rPr>
        <w:t xml:space="preserve"> сот</w:t>
      </w:r>
      <w:r w:rsidRPr="003B0BC8">
        <w:rPr>
          <w:sz w:val="26"/>
          <w:szCs w:val="26"/>
        </w:rPr>
        <w:t xml:space="preserve"> -  количество средств подвижной связи по </w:t>
      </w:r>
      <w:proofErr w:type="spellStart"/>
      <w:r w:rsidRPr="003B0BC8">
        <w:rPr>
          <w:sz w:val="26"/>
          <w:szCs w:val="26"/>
        </w:rPr>
        <w:t>i-й</w:t>
      </w:r>
      <w:proofErr w:type="spellEnd"/>
      <w:r w:rsidRPr="003B0BC8">
        <w:rPr>
          <w:sz w:val="26"/>
          <w:szCs w:val="26"/>
        </w:rPr>
        <w:t xml:space="preserve"> должности согласно нормат</w:t>
      </w:r>
      <w:r w:rsidRPr="003B0BC8">
        <w:rPr>
          <w:sz w:val="26"/>
          <w:szCs w:val="26"/>
        </w:rPr>
        <w:t>и</w:t>
      </w:r>
      <w:r w:rsidRPr="003B0BC8">
        <w:rPr>
          <w:sz w:val="26"/>
          <w:szCs w:val="26"/>
        </w:rPr>
        <w:t xml:space="preserve">вам, определяемым муниципальными органами в соответствии с </w:t>
      </w:r>
      <w:hyperlink r:id="rId33" w:history="1">
        <w:r w:rsidRPr="003B0BC8">
          <w:rPr>
            <w:sz w:val="26"/>
            <w:szCs w:val="26"/>
          </w:rPr>
          <w:t>пунктом 5</w:t>
        </w:r>
      </w:hyperlink>
      <w:r w:rsidRPr="003B0BC8">
        <w:rPr>
          <w:sz w:val="26"/>
          <w:szCs w:val="26"/>
        </w:rPr>
        <w:t xml:space="preserve"> Правил;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пр</w:t>
      </w:r>
      <w:proofErr w:type="spellEnd"/>
      <w:r w:rsidRPr="003B0BC8">
        <w:rPr>
          <w:sz w:val="26"/>
          <w:szCs w:val="26"/>
          <w:vertAlign w:val="subscript"/>
        </w:rPr>
        <w:t xml:space="preserve"> сот</w:t>
      </w:r>
      <w:r w:rsidRPr="003B0BC8">
        <w:rPr>
          <w:sz w:val="26"/>
          <w:szCs w:val="26"/>
        </w:rPr>
        <w:t xml:space="preserve"> - стоимость одного средства подвижной связи для </w:t>
      </w:r>
      <w:proofErr w:type="spellStart"/>
      <w:r w:rsidRPr="003B0BC8">
        <w:rPr>
          <w:sz w:val="26"/>
          <w:szCs w:val="26"/>
        </w:rPr>
        <w:t>i-й</w:t>
      </w:r>
      <w:proofErr w:type="spellEnd"/>
      <w:r w:rsidRPr="003B0BC8">
        <w:rPr>
          <w:sz w:val="26"/>
          <w:szCs w:val="26"/>
        </w:rPr>
        <w:t xml:space="preserve"> должности согласно нормативам, определяемым муниципальными органами в соответствии с </w:t>
      </w:r>
      <w:hyperlink r:id="rId34" w:history="1">
        <w:r w:rsidRPr="003B0BC8">
          <w:rPr>
            <w:sz w:val="26"/>
            <w:szCs w:val="26"/>
          </w:rPr>
          <w:t>пунктом 5</w:t>
        </w:r>
      </w:hyperlink>
      <w:r w:rsidRPr="003B0BC8">
        <w:rPr>
          <w:sz w:val="26"/>
          <w:szCs w:val="26"/>
        </w:rPr>
        <w:t xml:space="preserve"> Пр</w:t>
      </w:r>
      <w:r w:rsidRPr="003B0BC8">
        <w:rPr>
          <w:sz w:val="26"/>
          <w:szCs w:val="26"/>
        </w:rPr>
        <w:t>а</w:t>
      </w:r>
      <w:r w:rsidRPr="003B0BC8">
        <w:rPr>
          <w:sz w:val="26"/>
          <w:szCs w:val="26"/>
        </w:rPr>
        <w:t>вил.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1.4.4. Затраты на приобретение планшетных компьютеров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прпк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1981200" cy="590550"/>
            <wp:effectExtent l="0" t="0" r="0" b="0"/>
            <wp:docPr id="22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8A4" w:rsidRPr="003B0BC8">
        <w:rPr>
          <w:sz w:val="26"/>
          <w:szCs w:val="26"/>
        </w:rPr>
        <w:t>где;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Q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прпк</w:t>
      </w:r>
      <w:proofErr w:type="spellEnd"/>
      <w:r w:rsidRPr="003B0BC8">
        <w:rPr>
          <w:sz w:val="26"/>
          <w:szCs w:val="26"/>
        </w:rPr>
        <w:t xml:space="preserve"> -  количество планшетных компьютеров по </w:t>
      </w:r>
      <w:proofErr w:type="spellStart"/>
      <w:r w:rsidRPr="003B0BC8">
        <w:rPr>
          <w:sz w:val="26"/>
          <w:szCs w:val="26"/>
        </w:rPr>
        <w:t>i-й</w:t>
      </w:r>
      <w:proofErr w:type="spellEnd"/>
      <w:r w:rsidRPr="003B0BC8">
        <w:rPr>
          <w:sz w:val="26"/>
          <w:szCs w:val="26"/>
        </w:rPr>
        <w:t xml:space="preserve"> должности согласно нормат</w:t>
      </w:r>
      <w:r w:rsidRPr="003B0BC8">
        <w:rPr>
          <w:sz w:val="26"/>
          <w:szCs w:val="26"/>
        </w:rPr>
        <w:t>и</w:t>
      </w:r>
      <w:r w:rsidRPr="003B0BC8">
        <w:rPr>
          <w:sz w:val="26"/>
          <w:szCs w:val="26"/>
        </w:rPr>
        <w:t xml:space="preserve">вам, определяемым муниципальными органами в соответствии с </w:t>
      </w:r>
      <w:hyperlink r:id="rId36" w:history="1">
        <w:r w:rsidRPr="003B0BC8">
          <w:rPr>
            <w:sz w:val="26"/>
            <w:szCs w:val="26"/>
          </w:rPr>
          <w:t>пунктом 5</w:t>
        </w:r>
      </w:hyperlink>
      <w:r w:rsidRPr="003B0BC8">
        <w:rPr>
          <w:sz w:val="26"/>
          <w:szCs w:val="26"/>
        </w:rPr>
        <w:t xml:space="preserve"> Правил;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прпк</w:t>
      </w:r>
      <w:proofErr w:type="spellEnd"/>
      <w:r w:rsidRPr="003B0BC8">
        <w:rPr>
          <w:sz w:val="26"/>
          <w:szCs w:val="26"/>
        </w:rPr>
        <w:t xml:space="preserve"> - цена одного планшетного компьютера по </w:t>
      </w:r>
      <w:proofErr w:type="spellStart"/>
      <w:r w:rsidRPr="003B0BC8">
        <w:rPr>
          <w:sz w:val="26"/>
          <w:szCs w:val="26"/>
        </w:rPr>
        <w:t>i-й</w:t>
      </w:r>
      <w:proofErr w:type="spellEnd"/>
      <w:r w:rsidRPr="003B0BC8">
        <w:rPr>
          <w:sz w:val="26"/>
          <w:szCs w:val="26"/>
        </w:rPr>
        <w:t xml:space="preserve"> должности согласно нормат</w:t>
      </w:r>
      <w:r w:rsidRPr="003B0BC8">
        <w:rPr>
          <w:sz w:val="26"/>
          <w:szCs w:val="26"/>
        </w:rPr>
        <w:t>и</w:t>
      </w:r>
      <w:r w:rsidRPr="003B0BC8">
        <w:rPr>
          <w:sz w:val="26"/>
          <w:szCs w:val="26"/>
        </w:rPr>
        <w:t xml:space="preserve">вам, определяемым муниципальными органами в соответствии с </w:t>
      </w:r>
      <w:hyperlink r:id="rId37" w:history="1">
        <w:r w:rsidRPr="003B0BC8">
          <w:rPr>
            <w:sz w:val="26"/>
            <w:szCs w:val="26"/>
          </w:rPr>
          <w:t>пунктом 5</w:t>
        </w:r>
      </w:hyperlink>
      <w:r w:rsidRPr="003B0BC8">
        <w:rPr>
          <w:sz w:val="26"/>
          <w:szCs w:val="26"/>
        </w:rPr>
        <w:t xml:space="preserve"> Правил.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1.4.5. Затраты на приобретение оборудования по обеспечению безопасности и</w:t>
      </w:r>
      <w:r w:rsidRPr="003B0BC8">
        <w:rPr>
          <w:sz w:val="26"/>
          <w:szCs w:val="26"/>
        </w:rPr>
        <w:t>н</w:t>
      </w:r>
      <w:r w:rsidRPr="003B0BC8">
        <w:rPr>
          <w:sz w:val="26"/>
          <w:szCs w:val="26"/>
        </w:rPr>
        <w:t>формации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обин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lastRenderedPageBreak/>
        <w:drawing>
          <wp:inline distT="0" distB="0" distL="0" distR="0">
            <wp:extent cx="1981200" cy="590550"/>
            <wp:effectExtent l="0" t="0" r="0" b="0"/>
            <wp:docPr id="2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8A4" w:rsidRPr="003B0BC8">
        <w:rPr>
          <w:sz w:val="26"/>
          <w:szCs w:val="26"/>
        </w:rPr>
        <w:t>где: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Q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обин</w:t>
      </w:r>
      <w:proofErr w:type="spellEnd"/>
      <w:r w:rsidRPr="003B0BC8">
        <w:rPr>
          <w:sz w:val="26"/>
          <w:szCs w:val="26"/>
        </w:rPr>
        <w:t xml:space="preserve"> - количество i-го оборудования по обеспечению безопасности информации;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обин</w:t>
      </w:r>
      <w:proofErr w:type="spellEnd"/>
      <w:r w:rsidRPr="003B0BC8">
        <w:rPr>
          <w:sz w:val="26"/>
          <w:szCs w:val="26"/>
        </w:rPr>
        <w:t xml:space="preserve"> - цена приобретаемого i-го оборудования по обеспечению безопасности и</w:t>
      </w:r>
      <w:r w:rsidRPr="003B0BC8">
        <w:rPr>
          <w:sz w:val="26"/>
          <w:szCs w:val="26"/>
        </w:rPr>
        <w:t>н</w:t>
      </w:r>
      <w:r w:rsidRPr="003B0BC8">
        <w:rPr>
          <w:sz w:val="26"/>
          <w:szCs w:val="26"/>
        </w:rPr>
        <w:t>формации.</w:t>
      </w:r>
    </w:p>
    <w:p w:rsidR="00FD18A4" w:rsidRPr="003B0BC8" w:rsidRDefault="00FD18A4" w:rsidP="00C425A4">
      <w:pPr>
        <w:pStyle w:val="ConsPlusNormal"/>
        <w:jc w:val="both"/>
        <w:rPr>
          <w:sz w:val="26"/>
          <w:szCs w:val="26"/>
        </w:rPr>
      </w:pPr>
    </w:p>
    <w:p w:rsidR="00FD18A4" w:rsidRPr="003B0BC8" w:rsidRDefault="00FD18A4" w:rsidP="00C425A4">
      <w:pPr>
        <w:pStyle w:val="ConsPlusNormal"/>
        <w:jc w:val="center"/>
        <w:outlineLvl w:val="1"/>
        <w:rPr>
          <w:sz w:val="26"/>
          <w:szCs w:val="26"/>
        </w:rPr>
      </w:pPr>
      <w:r w:rsidRPr="003B0BC8">
        <w:rPr>
          <w:sz w:val="26"/>
          <w:szCs w:val="26"/>
        </w:rPr>
        <w:t>1.5.Затраты на приобретение материальных запасов</w:t>
      </w:r>
    </w:p>
    <w:p w:rsidR="00FD18A4" w:rsidRPr="003B0BC8" w:rsidRDefault="00FD18A4" w:rsidP="00C425A4">
      <w:pPr>
        <w:pStyle w:val="ConsPlusNormal"/>
        <w:jc w:val="both"/>
        <w:rPr>
          <w:sz w:val="26"/>
          <w:szCs w:val="26"/>
        </w:rPr>
      </w:pP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1.5.1. Затраты на приобретение мониторов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мон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1847850" cy="600075"/>
            <wp:effectExtent l="0" t="0" r="0" b="0"/>
            <wp:docPr id="2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Q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мон</w:t>
      </w:r>
      <w:proofErr w:type="spellEnd"/>
      <w:r w:rsidRPr="003B0BC8">
        <w:rPr>
          <w:sz w:val="26"/>
          <w:szCs w:val="26"/>
        </w:rPr>
        <w:t xml:space="preserve"> -  количество мониторов для </w:t>
      </w:r>
      <w:proofErr w:type="spellStart"/>
      <w:r w:rsidRPr="003B0BC8">
        <w:rPr>
          <w:sz w:val="26"/>
          <w:szCs w:val="26"/>
        </w:rPr>
        <w:t>i-й</w:t>
      </w:r>
      <w:proofErr w:type="spellEnd"/>
      <w:r w:rsidRPr="003B0BC8">
        <w:rPr>
          <w:sz w:val="26"/>
          <w:szCs w:val="26"/>
        </w:rPr>
        <w:t xml:space="preserve"> должности;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мон</w:t>
      </w:r>
      <w:proofErr w:type="spellEnd"/>
      <w:r w:rsidRPr="003B0BC8">
        <w:rPr>
          <w:sz w:val="26"/>
          <w:szCs w:val="26"/>
        </w:rPr>
        <w:t xml:space="preserve"> - цена одного монитора для </w:t>
      </w:r>
      <w:proofErr w:type="spellStart"/>
      <w:r w:rsidRPr="003B0BC8">
        <w:rPr>
          <w:sz w:val="26"/>
          <w:szCs w:val="26"/>
        </w:rPr>
        <w:t>i-й</w:t>
      </w:r>
      <w:proofErr w:type="spellEnd"/>
      <w:r w:rsidRPr="003B0BC8">
        <w:rPr>
          <w:sz w:val="26"/>
          <w:szCs w:val="26"/>
        </w:rPr>
        <w:t xml:space="preserve"> должности.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1.5.2. Затраты на приобретение системных блоков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сб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1581150" cy="600075"/>
            <wp:effectExtent l="0" t="0" r="0" b="0"/>
            <wp:docPr id="2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Q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сб</w:t>
      </w:r>
      <w:proofErr w:type="spellEnd"/>
      <w:r w:rsidRPr="003B0BC8">
        <w:rPr>
          <w:sz w:val="26"/>
          <w:szCs w:val="26"/>
        </w:rPr>
        <w:t xml:space="preserve"> -  количество </w:t>
      </w:r>
      <w:proofErr w:type="spellStart"/>
      <w:r w:rsidRPr="003B0BC8">
        <w:rPr>
          <w:sz w:val="26"/>
          <w:szCs w:val="26"/>
        </w:rPr>
        <w:t>i-х</w:t>
      </w:r>
      <w:proofErr w:type="spellEnd"/>
      <w:r w:rsidRPr="003B0BC8">
        <w:rPr>
          <w:sz w:val="26"/>
          <w:szCs w:val="26"/>
        </w:rPr>
        <w:t xml:space="preserve"> системных блоков;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сб</w:t>
      </w:r>
      <w:proofErr w:type="spellEnd"/>
      <w:r w:rsidRPr="003B0BC8">
        <w:rPr>
          <w:sz w:val="26"/>
          <w:szCs w:val="26"/>
        </w:rPr>
        <w:t xml:space="preserve"> - цена одного i-го системного блока.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1.5.3. Затраты на приобретение других запасных частей для вычислительной те</w:t>
      </w:r>
      <w:r w:rsidRPr="003B0BC8">
        <w:rPr>
          <w:sz w:val="26"/>
          <w:szCs w:val="26"/>
        </w:rPr>
        <w:t>х</w:t>
      </w:r>
      <w:r w:rsidRPr="003B0BC8">
        <w:rPr>
          <w:sz w:val="26"/>
          <w:szCs w:val="26"/>
        </w:rPr>
        <w:t>ники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двт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1809750" cy="600075"/>
            <wp:effectExtent l="0" t="0" r="0" b="0"/>
            <wp:docPr id="2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8A4" w:rsidRPr="003B0BC8">
        <w:rPr>
          <w:sz w:val="26"/>
          <w:szCs w:val="26"/>
        </w:rPr>
        <w:t>где: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Q</w:t>
      </w:r>
      <w:r w:rsidRPr="003B0BC8">
        <w:rPr>
          <w:sz w:val="26"/>
          <w:szCs w:val="26"/>
          <w:vertAlign w:val="subscript"/>
        </w:rPr>
        <w:t>iдвт</w:t>
      </w:r>
      <w:proofErr w:type="spellEnd"/>
      <w:r w:rsidRPr="003B0BC8">
        <w:rPr>
          <w:sz w:val="26"/>
          <w:szCs w:val="26"/>
        </w:rPr>
        <w:t xml:space="preserve"> -  количество </w:t>
      </w:r>
      <w:proofErr w:type="spellStart"/>
      <w:r w:rsidRPr="003B0BC8">
        <w:rPr>
          <w:sz w:val="26"/>
          <w:szCs w:val="26"/>
        </w:rPr>
        <w:t>i-х</w:t>
      </w:r>
      <w:proofErr w:type="spellEnd"/>
      <w:r w:rsidRPr="003B0BC8">
        <w:rPr>
          <w:sz w:val="26"/>
          <w:szCs w:val="26"/>
        </w:rPr>
        <w:t xml:space="preserve"> запасных частей для вычислительной техники, которое опр</w:t>
      </w:r>
      <w:r w:rsidRPr="003B0BC8">
        <w:rPr>
          <w:sz w:val="26"/>
          <w:szCs w:val="26"/>
        </w:rPr>
        <w:t>е</w:t>
      </w:r>
      <w:r w:rsidRPr="003B0BC8">
        <w:rPr>
          <w:sz w:val="26"/>
          <w:szCs w:val="26"/>
        </w:rPr>
        <w:t>деляется по средним фактическим данным за 3 предыдущих финансовых года;</w:t>
      </w:r>
      <w:proofErr w:type="gramEnd"/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двт</w:t>
      </w:r>
      <w:proofErr w:type="spellEnd"/>
      <w:r w:rsidRPr="003B0BC8">
        <w:rPr>
          <w:sz w:val="26"/>
          <w:szCs w:val="26"/>
        </w:rPr>
        <w:t xml:space="preserve"> - цена одной единицы </w:t>
      </w:r>
      <w:proofErr w:type="spellStart"/>
      <w:r w:rsidRPr="003B0BC8">
        <w:rPr>
          <w:sz w:val="26"/>
          <w:szCs w:val="26"/>
        </w:rPr>
        <w:t>i-й</w:t>
      </w:r>
      <w:proofErr w:type="spellEnd"/>
      <w:r w:rsidRPr="003B0BC8">
        <w:rPr>
          <w:sz w:val="26"/>
          <w:szCs w:val="26"/>
        </w:rPr>
        <w:t xml:space="preserve"> запасной части для вычислительной техники.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1.5.4. Затраты на приобретение носителей. В том числе магнитных и оптических носителей информации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мн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1666875" cy="600075"/>
            <wp:effectExtent l="0" t="0" r="9525" b="0"/>
            <wp:docPr id="2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Q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мн</w:t>
      </w:r>
      <w:proofErr w:type="spellEnd"/>
      <w:r w:rsidRPr="003B0BC8">
        <w:rPr>
          <w:sz w:val="26"/>
          <w:szCs w:val="26"/>
        </w:rPr>
        <w:t xml:space="preserve"> -  количество i-го носителя информации согласно нормативам, определяемым муниципальными органами в соответствии с </w:t>
      </w:r>
      <w:hyperlink r:id="rId43" w:history="1">
        <w:r w:rsidRPr="003B0BC8">
          <w:rPr>
            <w:sz w:val="26"/>
            <w:szCs w:val="26"/>
          </w:rPr>
          <w:t>пунктом 5</w:t>
        </w:r>
      </w:hyperlink>
      <w:r w:rsidRPr="003B0BC8">
        <w:rPr>
          <w:sz w:val="26"/>
          <w:szCs w:val="26"/>
        </w:rPr>
        <w:t xml:space="preserve"> Правил;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мн</w:t>
      </w:r>
      <w:proofErr w:type="spellEnd"/>
      <w:r w:rsidRPr="003B0BC8">
        <w:rPr>
          <w:sz w:val="26"/>
          <w:szCs w:val="26"/>
        </w:rPr>
        <w:t xml:space="preserve"> - цена одной единицы i-го носителя информации согласно нормативам, опр</w:t>
      </w:r>
      <w:r w:rsidRPr="003B0BC8">
        <w:rPr>
          <w:sz w:val="26"/>
          <w:szCs w:val="26"/>
        </w:rPr>
        <w:t>е</w:t>
      </w:r>
      <w:r w:rsidRPr="003B0BC8">
        <w:rPr>
          <w:sz w:val="26"/>
          <w:szCs w:val="26"/>
        </w:rPr>
        <w:t xml:space="preserve">деляемым муниципальными органами в соответствии с </w:t>
      </w:r>
      <w:hyperlink r:id="rId44" w:history="1">
        <w:r w:rsidRPr="003B0BC8">
          <w:rPr>
            <w:sz w:val="26"/>
            <w:szCs w:val="26"/>
          </w:rPr>
          <w:t>пунктом 5</w:t>
        </w:r>
      </w:hyperlink>
      <w:r w:rsidRPr="003B0BC8">
        <w:rPr>
          <w:sz w:val="26"/>
          <w:szCs w:val="26"/>
        </w:rPr>
        <w:t xml:space="preserve"> Правил.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1.5.5. Затраты на приобретение деталей для содержания принтеров, многофун</w:t>
      </w:r>
      <w:r w:rsidRPr="003B0BC8">
        <w:rPr>
          <w:sz w:val="26"/>
          <w:szCs w:val="26"/>
        </w:rPr>
        <w:t>к</w:t>
      </w:r>
      <w:r w:rsidRPr="003B0BC8">
        <w:rPr>
          <w:sz w:val="26"/>
          <w:szCs w:val="26"/>
        </w:rPr>
        <w:t>циональных устройств и копировальных аппаратов (оргтехники)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дсо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1638300" cy="600075"/>
            <wp:effectExtent l="0" t="0" r="0" b="0"/>
            <wp:docPr id="28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lastRenderedPageBreak/>
        <w:t>где: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рм</w:t>
      </w:r>
      <w:proofErr w:type="spellEnd"/>
      <w:r w:rsidRPr="003B0BC8">
        <w:rPr>
          <w:sz w:val="26"/>
          <w:szCs w:val="26"/>
        </w:rPr>
        <w:t xml:space="preserve"> затраты на приобретение расходных материалов для принтеров, многофун</w:t>
      </w:r>
      <w:r w:rsidRPr="003B0BC8">
        <w:rPr>
          <w:sz w:val="26"/>
          <w:szCs w:val="26"/>
        </w:rPr>
        <w:t>к</w:t>
      </w:r>
      <w:r w:rsidRPr="003B0BC8">
        <w:rPr>
          <w:sz w:val="26"/>
          <w:szCs w:val="26"/>
        </w:rPr>
        <w:t>циональных устройств и копировальных аппаратов (оргтехники);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зп</w:t>
      </w:r>
      <w:proofErr w:type="spellEnd"/>
      <w:r w:rsidRPr="003B0BC8">
        <w:rPr>
          <w:sz w:val="26"/>
          <w:szCs w:val="26"/>
        </w:rPr>
        <w:t xml:space="preserve"> - затраты на приобретение запасных частей для принтеров, многофункционал</w:t>
      </w:r>
      <w:r w:rsidRPr="003B0BC8">
        <w:rPr>
          <w:sz w:val="26"/>
          <w:szCs w:val="26"/>
        </w:rPr>
        <w:t>ь</w:t>
      </w:r>
      <w:r w:rsidRPr="003B0BC8">
        <w:rPr>
          <w:sz w:val="26"/>
          <w:szCs w:val="26"/>
        </w:rPr>
        <w:t>ных устройств и копировальных аппаратов (оргтехники).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1.5.6. Затраты на приобретение расходных материалов для принтеров, многофун</w:t>
      </w:r>
      <w:r w:rsidRPr="003B0BC8">
        <w:rPr>
          <w:sz w:val="26"/>
          <w:szCs w:val="26"/>
        </w:rPr>
        <w:t>к</w:t>
      </w:r>
      <w:r w:rsidRPr="003B0BC8">
        <w:rPr>
          <w:sz w:val="26"/>
          <w:szCs w:val="26"/>
        </w:rPr>
        <w:t>циональных устройств и копировальных аппаратов (оргтехники)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рм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2247900" cy="590550"/>
            <wp:effectExtent l="0" t="0" r="0" b="0"/>
            <wp:docPr id="29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Q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рм</w:t>
      </w:r>
      <w:proofErr w:type="spellEnd"/>
      <w:r w:rsidRPr="003B0BC8">
        <w:rPr>
          <w:sz w:val="26"/>
          <w:szCs w:val="26"/>
        </w:rPr>
        <w:t xml:space="preserve"> - фактическое количество принтеров, многофункциональных устройств и к</w:t>
      </w:r>
      <w:r w:rsidRPr="003B0BC8">
        <w:rPr>
          <w:sz w:val="26"/>
          <w:szCs w:val="26"/>
        </w:rPr>
        <w:t>о</w:t>
      </w:r>
      <w:r w:rsidRPr="003B0BC8">
        <w:rPr>
          <w:sz w:val="26"/>
          <w:szCs w:val="26"/>
        </w:rPr>
        <w:t xml:space="preserve">пировальных аппаратов и иной оргтехники по  </w:t>
      </w:r>
      <w:proofErr w:type="spellStart"/>
      <w:r w:rsidRPr="003B0BC8">
        <w:rPr>
          <w:sz w:val="26"/>
          <w:szCs w:val="26"/>
        </w:rPr>
        <w:t>i-й</w:t>
      </w:r>
      <w:proofErr w:type="spellEnd"/>
      <w:r w:rsidRPr="003B0BC8">
        <w:rPr>
          <w:sz w:val="26"/>
          <w:szCs w:val="26"/>
        </w:rPr>
        <w:t xml:space="preserve"> должности согласно нормативам, о</w:t>
      </w:r>
      <w:r w:rsidRPr="003B0BC8">
        <w:rPr>
          <w:sz w:val="26"/>
          <w:szCs w:val="26"/>
        </w:rPr>
        <w:t>п</w:t>
      </w:r>
      <w:r w:rsidRPr="003B0BC8">
        <w:rPr>
          <w:sz w:val="26"/>
          <w:szCs w:val="26"/>
        </w:rPr>
        <w:t xml:space="preserve">ределяемым муниципальными органами в соответствии с </w:t>
      </w:r>
      <w:hyperlink r:id="rId47" w:history="1">
        <w:r w:rsidRPr="003B0BC8">
          <w:rPr>
            <w:sz w:val="26"/>
            <w:szCs w:val="26"/>
          </w:rPr>
          <w:t>пунктом 5</w:t>
        </w:r>
      </w:hyperlink>
      <w:r w:rsidRPr="003B0BC8">
        <w:rPr>
          <w:sz w:val="26"/>
          <w:szCs w:val="26"/>
        </w:rPr>
        <w:t xml:space="preserve"> Правил;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N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рм</w:t>
      </w:r>
      <w:proofErr w:type="spellEnd"/>
      <w:r w:rsidRPr="003B0BC8">
        <w:rPr>
          <w:sz w:val="26"/>
          <w:szCs w:val="26"/>
        </w:rPr>
        <w:t xml:space="preserve"> - норматив потребления расходных материалов для принтеров, многофун</w:t>
      </w:r>
      <w:r w:rsidRPr="003B0BC8">
        <w:rPr>
          <w:sz w:val="26"/>
          <w:szCs w:val="26"/>
        </w:rPr>
        <w:t>к</w:t>
      </w:r>
      <w:r w:rsidRPr="003B0BC8">
        <w:rPr>
          <w:sz w:val="26"/>
          <w:szCs w:val="26"/>
        </w:rPr>
        <w:t xml:space="preserve">циональных устройств, копировальных аппаратов и иной  оргтехники по </w:t>
      </w:r>
      <w:proofErr w:type="spellStart"/>
      <w:r w:rsidRPr="003B0BC8">
        <w:rPr>
          <w:sz w:val="26"/>
          <w:szCs w:val="26"/>
          <w:lang w:val="en-US"/>
        </w:rPr>
        <w:t>i</w:t>
      </w:r>
      <w:proofErr w:type="spellEnd"/>
      <w:r w:rsidRPr="003B0BC8">
        <w:rPr>
          <w:sz w:val="26"/>
          <w:szCs w:val="26"/>
        </w:rPr>
        <w:t>-</w:t>
      </w:r>
      <w:proofErr w:type="spellStart"/>
      <w:r w:rsidRPr="003B0BC8">
        <w:rPr>
          <w:sz w:val="26"/>
          <w:szCs w:val="26"/>
        </w:rPr>
        <w:t>й</w:t>
      </w:r>
      <w:proofErr w:type="spellEnd"/>
      <w:r w:rsidRPr="003B0BC8">
        <w:rPr>
          <w:sz w:val="26"/>
          <w:szCs w:val="26"/>
        </w:rPr>
        <w:t xml:space="preserve"> должности согласно нормативам, определяемым муниципальными органами в соответствии с </w:t>
      </w:r>
      <w:hyperlink r:id="rId48" w:history="1">
        <w:r w:rsidRPr="003B0BC8">
          <w:rPr>
            <w:sz w:val="26"/>
            <w:szCs w:val="26"/>
          </w:rPr>
          <w:t>пун</w:t>
        </w:r>
        <w:r w:rsidRPr="003B0BC8">
          <w:rPr>
            <w:sz w:val="26"/>
            <w:szCs w:val="26"/>
          </w:rPr>
          <w:t>к</w:t>
        </w:r>
        <w:r w:rsidRPr="003B0BC8">
          <w:rPr>
            <w:sz w:val="26"/>
            <w:szCs w:val="26"/>
          </w:rPr>
          <w:t>том 5</w:t>
        </w:r>
      </w:hyperlink>
      <w:r w:rsidRPr="003B0BC8">
        <w:rPr>
          <w:sz w:val="26"/>
          <w:szCs w:val="26"/>
        </w:rPr>
        <w:t xml:space="preserve"> Правил;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рм</w:t>
      </w:r>
      <w:proofErr w:type="spellEnd"/>
      <w:r w:rsidRPr="003B0BC8">
        <w:rPr>
          <w:sz w:val="26"/>
          <w:szCs w:val="26"/>
        </w:rPr>
        <w:t xml:space="preserve"> - цена расходного материала для принтеров, многофункциональных устройств и копировальных аппаратов и иной оргтехники по </w:t>
      </w:r>
      <w:proofErr w:type="spellStart"/>
      <w:r w:rsidRPr="003B0BC8">
        <w:rPr>
          <w:sz w:val="26"/>
          <w:szCs w:val="26"/>
          <w:lang w:val="en-US"/>
        </w:rPr>
        <w:t>i</w:t>
      </w:r>
      <w:proofErr w:type="spellEnd"/>
      <w:r w:rsidRPr="003B0BC8">
        <w:rPr>
          <w:sz w:val="26"/>
          <w:szCs w:val="26"/>
        </w:rPr>
        <w:t>-</w:t>
      </w:r>
      <w:r w:rsidRPr="003B0BC8">
        <w:rPr>
          <w:sz w:val="26"/>
          <w:szCs w:val="26"/>
          <w:lang w:val="en-US"/>
        </w:rPr>
        <w:t>q</w:t>
      </w:r>
      <w:r w:rsidRPr="003B0BC8">
        <w:rPr>
          <w:sz w:val="26"/>
          <w:szCs w:val="26"/>
        </w:rPr>
        <w:t xml:space="preserve"> должности согласно нормативам, определяемым муниципальными органами в соответствии с </w:t>
      </w:r>
      <w:hyperlink r:id="rId49" w:history="1">
        <w:r w:rsidRPr="003B0BC8">
          <w:rPr>
            <w:sz w:val="26"/>
            <w:szCs w:val="26"/>
          </w:rPr>
          <w:t>пунктом 5</w:t>
        </w:r>
      </w:hyperlink>
      <w:r w:rsidRPr="003B0BC8">
        <w:rPr>
          <w:sz w:val="26"/>
          <w:szCs w:val="26"/>
        </w:rPr>
        <w:t xml:space="preserve"> Правил.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1.5.7. Затраты на приобретение запасных частей для принтеров, многофункци</w:t>
      </w:r>
      <w:r w:rsidRPr="003B0BC8">
        <w:rPr>
          <w:sz w:val="26"/>
          <w:szCs w:val="26"/>
        </w:rPr>
        <w:t>о</w:t>
      </w:r>
      <w:r w:rsidRPr="003B0BC8">
        <w:rPr>
          <w:sz w:val="26"/>
          <w:szCs w:val="26"/>
        </w:rPr>
        <w:t>нальных устройств и копировальных аппаратов  и иной оргтехники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зп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1581150" cy="600075"/>
            <wp:effectExtent l="0" t="0" r="0" b="0"/>
            <wp:docPr id="3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Q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зп</w:t>
      </w:r>
      <w:proofErr w:type="spellEnd"/>
      <w:r w:rsidRPr="003B0BC8">
        <w:rPr>
          <w:sz w:val="26"/>
          <w:szCs w:val="26"/>
        </w:rPr>
        <w:t xml:space="preserve"> - количество </w:t>
      </w:r>
      <w:proofErr w:type="spellStart"/>
      <w:r w:rsidRPr="003B0BC8">
        <w:rPr>
          <w:sz w:val="26"/>
          <w:szCs w:val="26"/>
        </w:rPr>
        <w:t>i-х</w:t>
      </w:r>
      <w:proofErr w:type="spellEnd"/>
      <w:r w:rsidRPr="003B0BC8">
        <w:rPr>
          <w:sz w:val="26"/>
          <w:szCs w:val="26"/>
        </w:rPr>
        <w:t xml:space="preserve"> запасных частей для принтеров, многофункциональных ус</w:t>
      </w:r>
      <w:r w:rsidRPr="003B0BC8">
        <w:rPr>
          <w:sz w:val="26"/>
          <w:szCs w:val="26"/>
        </w:rPr>
        <w:t>т</w:t>
      </w:r>
      <w:r w:rsidRPr="003B0BC8">
        <w:rPr>
          <w:sz w:val="26"/>
          <w:szCs w:val="26"/>
        </w:rPr>
        <w:t>ройств и копировальных аппаратов  и иной оргтехники;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зп</w:t>
      </w:r>
      <w:proofErr w:type="spellEnd"/>
      <w:r w:rsidRPr="003B0BC8">
        <w:rPr>
          <w:sz w:val="26"/>
          <w:szCs w:val="26"/>
        </w:rPr>
        <w:t xml:space="preserve"> - цена одной единицы </w:t>
      </w:r>
      <w:proofErr w:type="spellStart"/>
      <w:r w:rsidRPr="003B0BC8">
        <w:rPr>
          <w:sz w:val="26"/>
          <w:szCs w:val="26"/>
        </w:rPr>
        <w:t>i-й</w:t>
      </w:r>
      <w:proofErr w:type="spellEnd"/>
      <w:r w:rsidRPr="003B0BC8">
        <w:rPr>
          <w:sz w:val="26"/>
          <w:szCs w:val="26"/>
        </w:rPr>
        <w:t xml:space="preserve"> запасной части.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1.5.8. Затраты на приобретение материальных запасов по обеспечению безопасн</w:t>
      </w:r>
      <w:r w:rsidRPr="003B0BC8">
        <w:rPr>
          <w:sz w:val="26"/>
          <w:szCs w:val="26"/>
        </w:rPr>
        <w:t>о</w:t>
      </w:r>
      <w:r w:rsidRPr="003B0BC8">
        <w:rPr>
          <w:sz w:val="26"/>
          <w:szCs w:val="26"/>
        </w:rPr>
        <w:t>сти информации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мби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1866900" cy="600075"/>
            <wp:effectExtent l="0" t="0" r="0" b="0"/>
            <wp:docPr id="3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6E5E8F">
      <w:pPr>
        <w:pStyle w:val="ConsPlusNormal"/>
        <w:ind w:firstLine="720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Q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мби</w:t>
      </w:r>
      <w:proofErr w:type="spellEnd"/>
      <w:r w:rsidRPr="003B0BC8">
        <w:rPr>
          <w:sz w:val="26"/>
          <w:szCs w:val="26"/>
        </w:rPr>
        <w:t xml:space="preserve"> -  количество i-го материального запаса;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мби</w:t>
      </w:r>
      <w:proofErr w:type="spellEnd"/>
      <w:r w:rsidRPr="003B0BC8">
        <w:rPr>
          <w:sz w:val="26"/>
          <w:szCs w:val="26"/>
        </w:rPr>
        <w:t xml:space="preserve"> - цена одной единицы i-го материального запаса.</w:t>
      </w:r>
    </w:p>
    <w:p w:rsidR="00FD18A4" w:rsidRPr="003B0BC8" w:rsidRDefault="00FD18A4" w:rsidP="00C425A4">
      <w:pPr>
        <w:pStyle w:val="ConsPlusNormal"/>
        <w:jc w:val="both"/>
        <w:rPr>
          <w:sz w:val="26"/>
          <w:szCs w:val="26"/>
        </w:rPr>
      </w:pPr>
    </w:p>
    <w:p w:rsidR="00FD18A4" w:rsidRPr="003B0BC8" w:rsidRDefault="00FD18A4" w:rsidP="00C425A4">
      <w:pPr>
        <w:pStyle w:val="ConsPlusNormal"/>
        <w:jc w:val="center"/>
        <w:outlineLvl w:val="0"/>
        <w:rPr>
          <w:sz w:val="26"/>
          <w:szCs w:val="26"/>
        </w:rPr>
      </w:pPr>
      <w:r w:rsidRPr="003B0BC8">
        <w:rPr>
          <w:sz w:val="26"/>
          <w:szCs w:val="26"/>
        </w:rPr>
        <w:t>II. Прочие затраты</w:t>
      </w:r>
    </w:p>
    <w:p w:rsidR="00FD18A4" w:rsidRPr="003B0BC8" w:rsidRDefault="00FD18A4" w:rsidP="00C425A4">
      <w:pPr>
        <w:pStyle w:val="ConsPlusNormal"/>
        <w:jc w:val="both"/>
        <w:rPr>
          <w:sz w:val="26"/>
          <w:szCs w:val="26"/>
        </w:rPr>
      </w:pPr>
    </w:p>
    <w:p w:rsidR="00FD18A4" w:rsidRPr="003B0BC8" w:rsidRDefault="00FD18A4" w:rsidP="006E5E8F">
      <w:pPr>
        <w:pStyle w:val="ConsPlusNormal"/>
        <w:jc w:val="center"/>
        <w:outlineLvl w:val="1"/>
        <w:rPr>
          <w:sz w:val="26"/>
          <w:szCs w:val="26"/>
        </w:rPr>
      </w:pPr>
      <w:r w:rsidRPr="003B0BC8">
        <w:rPr>
          <w:sz w:val="26"/>
          <w:szCs w:val="26"/>
        </w:rPr>
        <w:t>2.1.Затраты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FD18A4" w:rsidRPr="003B0BC8" w:rsidRDefault="00FD18A4" w:rsidP="00C425A4">
      <w:pPr>
        <w:pStyle w:val="ConsPlusNormal"/>
        <w:jc w:val="both"/>
        <w:rPr>
          <w:sz w:val="26"/>
          <w:szCs w:val="26"/>
        </w:rPr>
      </w:pP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 xml:space="preserve">2.1.1. Затраты на услуги связи </w:t>
      </w:r>
      <w:r w:rsidR="00A67D0D" w:rsidRPr="003B0BC8">
        <w:rPr>
          <w:noProof/>
          <w:sz w:val="26"/>
          <w:szCs w:val="26"/>
        </w:rPr>
        <w:drawing>
          <wp:inline distT="0" distB="0" distL="0" distR="0">
            <wp:extent cx="514350" cy="361950"/>
            <wp:effectExtent l="0" t="0" r="0" b="0"/>
            <wp:docPr id="32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0BC8">
        <w:rPr>
          <w:sz w:val="26"/>
          <w:szCs w:val="26"/>
        </w:rPr>
        <w:t xml:space="preserve"> определяются по формуле: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lastRenderedPageBreak/>
        <w:drawing>
          <wp:inline distT="0" distB="0" distL="0" distR="0">
            <wp:extent cx="1276350" cy="361950"/>
            <wp:effectExtent l="0" t="0" r="0" b="0"/>
            <wp:docPr id="3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п</w:t>
      </w:r>
      <w:proofErr w:type="spellEnd"/>
      <w:r w:rsidRPr="003B0BC8">
        <w:rPr>
          <w:sz w:val="26"/>
          <w:szCs w:val="26"/>
        </w:rPr>
        <w:t xml:space="preserve"> - затраты на оплату услуг почтовой связи;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сс</w:t>
      </w:r>
      <w:proofErr w:type="spellEnd"/>
      <w:r w:rsidRPr="003B0BC8">
        <w:rPr>
          <w:sz w:val="26"/>
          <w:szCs w:val="26"/>
        </w:rPr>
        <w:t xml:space="preserve"> - затраты на оплату услуг специальной связи.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2.1.2. Затраты на оплату услуг почтовой связи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п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1438275" cy="600075"/>
            <wp:effectExtent l="0" t="0" r="9525" b="0"/>
            <wp:docPr id="34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Q</w:t>
      </w:r>
      <w:r w:rsidRPr="003B0BC8">
        <w:rPr>
          <w:sz w:val="26"/>
          <w:szCs w:val="26"/>
          <w:vertAlign w:val="subscript"/>
        </w:rPr>
        <w:t>i</w:t>
      </w:r>
      <w:proofErr w:type="gramStart"/>
      <w:r w:rsidRPr="003B0BC8">
        <w:rPr>
          <w:sz w:val="26"/>
          <w:szCs w:val="26"/>
          <w:vertAlign w:val="subscript"/>
        </w:rPr>
        <w:t>п</w:t>
      </w:r>
      <w:proofErr w:type="spellEnd"/>
      <w:proofErr w:type="gramEnd"/>
      <w:r w:rsidRPr="003B0BC8">
        <w:rPr>
          <w:sz w:val="26"/>
          <w:szCs w:val="26"/>
        </w:rPr>
        <w:t xml:space="preserve"> - планируемое количество </w:t>
      </w:r>
      <w:proofErr w:type="spellStart"/>
      <w:r w:rsidRPr="003B0BC8">
        <w:rPr>
          <w:sz w:val="26"/>
          <w:szCs w:val="26"/>
        </w:rPr>
        <w:t>i-х</w:t>
      </w:r>
      <w:proofErr w:type="spellEnd"/>
      <w:r w:rsidRPr="003B0BC8">
        <w:rPr>
          <w:sz w:val="26"/>
          <w:szCs w:val="26"/>
        </w:rPr>
        <w:t xml:space="preserve"> почтовых отправлений в год;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i</w:t>
      </w:r>
      <w:proofErr w:type="gramStart"/>
      <w:r w:rsidRPr="003B0BC8">
        <w:rPr>
          <w:sz w:val="26"/>
          <w:szCs w:val="26"/>
          <w:vertAlign w:val="subscript"/>
        </w:rPr>
        <w:t>п</w:t>
      </w:r>
      <w:proofErr w:type="spellEnd"/>
      <w:proofErr w:type="gramEnd"/>
      <w:r w:rsidRPr="003B0BC8">
        <w:rPr>
          <w:sz w:val="26"/>
          <w:szCs w:val="26"/>
        </w:rPr>
        <w:t xml:space="preserve"> - цена одного i-го почтового отправления.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2.1.3. Затраты на оплату услуг специальной связи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сс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FD18A4" w:rsidP="00C425A4">
      <w:pPr>
        <w:pStyle w:val="ConsPlusNormal"/>
        <w:jc w:val="center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сс</w:t>
      </w:r>
      <w:proofErr w:type="spellEnd"/>
      <w:r w:rsidRPr="003B0BC8">
        <w:rPr>
          <w:sz w:val="26"/>
          <w:szCs w:val="26"/>
        </w:rPr>
        <w:t xml:space="preserve"> = </w:t>
      </w:r>
      <w:proofErr w:type="spellStart"/>
      <w:proofErr w:type="gramStart"/>
      <w:r w:rsidRPr="003B0BC8">
        <w:rPr>
          <w:sz w:val="26"/>
          <w:szCs w:val="26"/>
        </w:rPr>
        <w:t>Q</w:t>
      </w:r>
      <w:proofErr w:type="gramEnd"/>
      <w:r w:rsidRPr="003B0BC8">
        <w:rPr>
          <w:sz w:val="26"/>
          <w:szCs w:val="26"/>
          <w:vertAlign w:val="subscript"/>
        </w:rPr>
        <w:t>сс</w:t>
      </w:r>
      <w:proofErr w:type="spellEnd"/>
      <w:r w:rsidRPr="003B0BC8">
        <w:rPr>
          <w:sz w:val="26"/>
          <w:szCs w:val="26"/>
        </w:rPr>
        <w:t xml:space="preserve"> </w:t>
      </w:r>
      <w:proofErr w:type="spellStart"/>
      <w:r w:rsidRPr="003B0BC8">
        <w:rPr>
          <w:sz w:val="26"/>
          <w:szCs w:val="26"/>
        </w:rPr>
        <w:t>x</w:t>
      </w:r>
      <w:proofErr w:type="spellEnd"/>
      <w:r w:rsidRPr="003B0BC8">
        <w:rPr>
          <w:sz w:val="26"/>
          <w:szCs w:val="26"/>
        </w:rPr>
        <w:t xml:space="preserve"> </w:t>
      </w:r>
      <w:proofErr w:type="spell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сс</w:t>
      </w:r>
      <w:proofErr w:type="spellEnd"/>
      <w:r w:rsidRPr="003B0BC8">
        <w:rPr>
          <w:sz w:val="26"/>
          <w:szCs w:val="26"/>
        </w:rPr>
        <w:t>,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Q</w:t>
      </w:r>
      <w:proofErr w:type="gramEnd"/>
      <w:r w:rsidRPr="003B0BC8">
        <w:rPr>
          <w:sz w:val="26"/>
          <w:szCs w:val="26"/>
          <w:vertAlign w:val="subscript"/>
        </w:rPr>
        <w:t>сс</w:t>
      </w:r>
      <w:proofErr w:type="spellEnd"/>
      <w:r w:rsidRPr="003B0BC8">
        <w:rPr>
          <w:sz w:val="26"/>
          <w:szCs w:val="26"/>
        </w:rPr>
        <w:t xml:space="preserve"> - планируемое количество листов (пакетов) исходящей информации в год;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proofErr w:type="gramEnd"/>
      <w:r w:rsidRPr="003B0BC8">
        <w:rPr>
          <w:sz w:val="26"/>
          <w:szCs w:val="26"/>
          <w:vertAlign w:val="subscript"/>
        </w:rPr>
        <w:t>сс</w:t>
      </w:r>
      <w:proofErr w:type="spellEnd"/>
      <w:r w:rsidRPr="003B0BC8">
        <w:rPr>
          <w:sz w:val="26"/>
          <w:szCs w:val="26"/>
        </w:rPr>
        <w:t xml:space="preserve"> - цена одного листа (пакета) исходящей информации, отправляемой по каналам специальной связи.</w:t>
      </w:r>
    </w:p>
    <w:p w:rsidR="00FD18A4" w:rsidRPr="003B0BC8" w:rsidRDefault="00FD18A4" w:rsidP="00C425A4">
      <w:pPr>
        <w:pStyle w:val="ConsPlusNormal"/>
        <w:jc w:val="both"/>
        <w:rPr>
          <w:sz w:val="26"/>
          <w:szCs w:val="26"/>
        </w:rPr>
      </w:pPr>
    </w:p>
    <w:p w:rsidR="00FD18A4" w:rsidRPr="003B0BC8" w:rsidRDefault="00FD18A4" w:rsidP="00C425A4">
      <w:pPr>
        <w:pStyle w:val="ConsPlusNormal"/>
        <w:jc w:val="center"/>
        <w:outlineLvl w:val="1"/>
        <w:rPr>
          <w:sz w:val="26"/>
          <w:szCs w:val="26"/>
        </w:rPr>
      </w:pPr>
      <w:r w:rsidRPr="003B0BC8">
        <w:rPr>
          <w:sz w:val="26"/>
          <w:szCs w:val="26"/>
        </w:rPr>
        <w:t>2.2.Затраты на транспортные услуги</w:t>
      </w:r>
    </w:p>
    <w:p w:rsidR="00FD18A4" w:rsidRPr="003B0BC8" w:rsidRDefault="00FD18A4" w:rsidP="00C425A4">
      <w:pPr>
        <w:pStyle w:val="ConsPlusNormal"/>
        <w:jc w:val="both"/>
        <w:rPr>
          <w:sz w:val="26"/>
          <w:szCs w:val="26"/>
        </w:rPr>
      </w:pP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2.2.1. Затраты по договору об оказании услуг перевозки (транспортировки) грузов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дг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1600200" cy="600075"/>
            <wp:effectExtent l="0" t="0" r="0" b="0"/>
            <wp:docPr id="3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Q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дг</w:t>
      </w:r>
      <w:proofErr w:type="spellEnd"/>
      <w:r w:rsidRPr="003B0BC8">
        <w:rPr>
          <w:sz w:val="26"/>
          <w:szCs w:val="26"/>
        </w:rPr>
        <w:t xml:space="preserve"> -  количество </w:t>
      </w:r>
      <w:proofErr w:type="spellStart"/>
      <w:r w:rsidRPr="003B0BC8">
        <w:rPr>
          <w:sz w:val="26"/>
          <w:szCs w:val="26"/>
        </w:rPr>
        <w:t>i-х</w:t>
      </w:r>
      <w:proofErr w:type="spellEnd"/>
      <w:r w:rsidRPr="003B0BC8">
        <w:rPr>
          <w:sz w:val="26"/>
          <w:szCs w:val="26"/>
        </w:rPr>
        <w:t xml:space="preserve"> услуг перевозки (транспортировки) грузов;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дг</w:t>
      </w:r>
      <w:proofErr w:type="spellEnd"/>
      <w:r w:rsidRPr="003B0BC8">
        <w:rPr>
          <w:sz w:val="26"/>
          <w:szCs w:val="26"/>
        </w:rPr>
        <w:t xml:space="preserve"> - цена одной </w:t>
      </w:r>
      <w:proofErr w:type="spellStart"/>
      <w:r w:rsidRPr="003B0BC8">
        <w:rPr>
          <w:sz w:val="26"/>
          <w:szCs w:val="26"/>
        </w:rPr>
        <w:t>i-й</w:t>
      </w:r>
      <w:proofErr w:type="spellEnd"/>
      <w:r w:rsidRPr="003B0BC8">
        <w:rPr>
          <w:sz w:val="26"/>
          <w:szCs w:val="26"/>
        </w:rPr>
        <w:t xml:space="preserve"> услуги перевозки (транспортировки) груза.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2.2.2. Затраты на оплату услуг аренды транспортных средств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аут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2447925" cy="600075"/>
            <wp:effectExtent l="0" t="0" r="9525" b="0"/>
            <wp:docPr id="3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Q</w:t>
      </w:r>
      <w:r w:rsidRPr="003B0BC8">
        <w:rPr>
          <w:sz w:val="26"/>
          <w:szCs w:val="26"/>
          <w:vertAlign w:val="subscript"/>
        </w:rPr>
        <w:t>iаут</w:t>
      </w:r>
      <w:proofErr w:type="spellEnd"/>
      <w:r w:rsidRPr="003B0BC8">
        <w:rPr>
          <w:sz w:val="26"/>
          <w:szCs w:val="26"/>
        </w:rPr>
        <w:t xml:space="preserve"> </w:t>
      </w:r>
      <w:proofErr w:type="gramStart"/>
      <w:r w:rsidRPr="003B0BC8">
        <w:rPr>
          <w:sz w:val="26"/>
          <w:szCs w:val="26"/>
        </w:rPr>
        <w:t>-к</w:t>
      </w:r>
      <w:proofErr w:type="gramEnd"/>
      <w:r w:rsidRPr="003B0BC8">
        <w:rPr>
          <w:sz w:val="26"/>
          <w:szCs w:val="26"/>
        </w:rPr>
        <w:t xml:space="preserve">оличество </w:t>
      </w:r>
      <w:proofErr w:type="spellStart"/>
      <w:r w:rsidRPr="003B0BC8">
        <w:rPr>
          <w:sz w:val="26"/>
          <w:szCs w:val="26"/>
        </w:rPr>
        <w:t>i-х</w:t>
      </w:r>
      <w:proofErr w:type="spellEnd"/>
      <w:r w:rsidRPr="003B0BC8">
        <w:rPr>
          <w:sz w:val="26"/>
          <w:szCs w:val="26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нормативами, определяемыми муниципальными органами в соответствии с </w:t>
      </w:r>
      <w:hyperlink r:id="rId57" w:history="1">
        <w:r w:rsidRPr="003B0BC8">
          <w:rPr>
            <w:sz w:val="26"/>
            <w:szCs w:val="26"/>
          </w:rPr>
          <w:t>пунктом 5</w:t>
        </w:r>
      </w:hyperlink>
      <w:r w:rsidRPr="003B0BC8">
        <w:rPr>
          <w:sz w:val="26"/>
          <w:szCs w:val="26"/>
        </w:rPr>
        <w:t xml:space="preserve"> Правил;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аут</w:t>
      </w:r>
      <w:proofErr w:type="spellEnd"/>
      <w:r w:rsidRPr="003B0BC8">
        <w:rPr>
          <w:sz w:val="26"/>
          <w:szCs w:val="26"/>
        </w:rPr>
        <w:t xml:space="preserve"> - цена аренды i-го транспортного средства в месяц;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N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аут</w:t>
      </w:r>
      <w:proofErr w:type="spellEnd"/>
      <w:r w:rsidRPr="003B0BC8">
        <w:rPr>
          <w:sz w:val="26"/>
          <w:szCs w:val="26"/>
        </w:rPr>
        <w:t xml:space="preserve"> - планируемое количество месяцев аренды i-го транспортного средства.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2.2.3. Затраты на оплату разовых услуг пассажирских перевозок при проведении совещания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пп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1866900" cy="600075"/>
            <wp:effectExtent l="0" t="0" r="0" b="0"/>
            <wp:docPr id="37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C425A4">
      <w:pPr>
        <w:pStyle w:val="ConsPlusNormal"/>
        <w:ind w:firstLine="54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lastRenderedPageBreak/>
        <w:t>Q</w:t>
      </w:r>
      <w:r w:rsidRPr="003B0BC8">
        <w:rPr>
          <w:sz w:val="26"/>
          <w:szCs w:val="26"/>
          <w:vertAlign w:val="subscript"/>
        </w:rPr>
        <w:t>i</w:t>
      </w:r>
      <w:proofErr w:type="gramStart"/>
      <w:r w:rsidRPr="003B0BC8">
        <w:rPr>
          <w:sz w:val="26"/>
          <w:szCs w:val="26"/>
          <w:vertAlign w:val="subscript"/>
        </w:rPr>
        <w:t>у</w:t>
      </w:r>
      <w:proofErr w:type="spellEnd"/>
      <w:proofErr w:type="gramEnd"/>
      <w:r w:rsidRPr="003B0BC8">
        <w:rPr>
          <w:sz w:val="26"/>
          <w:szCs w:val="26"/>
        </w:rPr>
        <w:t xml:space="preserve"> -  количество  </w:t>
      </w:r>
      <w:proofErr w:type="spellStart"/>
      <w:r w:rsidRPr="003B0BC8">
        <w:rPr>
          <w:sz w:val="26"/>
          <w:szCs w:val="26"/>
        </w:rPr>
        <w:t>i-х</w:t>
      </w:r>
      <w:proofErr w:type="spellEnd"/>
      <w:r w:rsidRPr="003B0BC8">
        <w:rPr>
          <w:sz w:val="26"/>
          <w:szCs w:val="26"/>
        </w:rPr>
        <w:t xml:space="preserve"> разовых услуг пассажирских перевозок;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Q</w:t>
      </w:r>
      <w:r w:rsidRPr="003B0BC8">
        <w:rPr>
          <w:sz w:val="26"/>
          <w:szCs w:val="26"/>
          <w:vertAlign w:val="subscript"/>
        </w:rPr>
        <w:t>i</w:t>
      </w:r>
      <w:proofErr w:type="gramStart"/>
      <w:r w:rsidRPr="003B0BC8">
        <w:rPr>
          <w:sz w:val="26"/>
          <w:szCs w:val="26"/>
          <w:vertAlign w:val="subscript"/>
        </w:rPr>
        <w:t>ч</w:t>
      </w:r>
      <w:proofErr w:type="spellEnd"/>
      <w:proofErr w:type="gramEnd"/>
      <w:r w:rsidRPr="003B0BC8">
        <w:rPr>
          <w:sz w:val="26"/>
          <w:szCs w:val="26"/>
        </w:rPr>
        <w:t xml:space="preserve"> - среднее количество часов аренды транспортного средства по </w:t>
      </w:r>
      <w:proofErr w:type="spellStart"/>
      <w:r w:rsidRPr="003B0BC8">
        <w:rPr>
          <w:sz w:val="26"/>
          <w:szCs w:val="26"/>
        </w:rPr>
        <w:t>i-й</w:t>
      </w:r>
      <w:proofErr w:type="spellEnd"/>
      <w:r w:rsidRPr="003B0BC8">
        <w:rPr>
          <w:sz w:val="26"/>
          <w:szCs w:val="26"/>
        </w:rPr>
        <w:t xml:space="preserve"> разовой усл</w:t>
      </w:r>
      <w:r w:rsidRPr="003B0BC8">
        <w:rPr>
          <w:sz w:val="26"/>
          <w:szCs w:val="26"/>
        </w:rPr>
        <w:t>у</w:t>
      </w:r>
      <w:r w:rsidRPr="003B0BC8">
        <w:rPr>
          <w:sz w:val="26"/>
          <w:szCs w:val="26"/>
        </w:rPr>
        <w:t>ге;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i</w:t>
      </w:r>
      <w:proofErr w:type="gramStart"/>
      <w:r w:rsidRPr="003B0BC8">
        <w:rPr>
          <w:sz w:val="26"/>
          <w:szCs w:val="26"/>
          <w:vertAlign w:val="subscript"/>
        </w:rPr>
        <w:t>ч</w:t>
      </w:r>
      <w:proofErr w:type="spellEnd"/>
      <w:proofErr w:type="gramEnd"/>
      <w:r w:rsidRPr="003B0BC8">
        <w:rPr>
          <w:sz w:val="26"/>
          <w:szCs w:val="26"/>
        </w:rPr>
        <w:t xml:space="preserve"> - цена одного часа аренды транспортного средства по </w:t>
      </w:r>
      <w:proofErr w:type="spellStart"/>
      <w:r w:rsidRPr="003B0BC8">
        <w:rPr>
          <w:sz w:val="26"/>
          <w:szCs w:val="26"/>
        </w:rPr>
        <w:t>i-й</w:t>
      </w:r>
      <w:proofErr w:type="spellEnd"/>
      <w:r w:rsidRPr="003B0BC8">
        <w:rPr>
          <w:sz w:val="26"/>
          <w:szCs w:val="26"/>
        </w:rPr>
        <w:t xml:space="preserve"> разовой услуге.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2.2.4. Затраты на оплату проезда работника к месту нахождения учебного завед</w:t>
      </w:r>
      <w:r w:rsidRPr="003B0BC8">
        <w:rPr>
          <w:sz w:val="26"/>
          <w:szCs w:val="26"/>
        </w:rPr>
        <w:t>е</w:t>
      </w:r>
      <w:r w:rsidRPr="003B0BC8">
        <w:rPr>
          <w:sz w:val="26"/>
          <w:szCs w:val="26"/>
        </w:rPr>
        <w:t>ния и обратно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тру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2133600" cy="600075"/>
            <wp:effectExtent l="0" t="0" r="0" b="0"/>
            <wp:docPr id="38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Q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тру</w:t>
      </w:r>
      <w:proofErr w:type="spellEnd"/>
      <w:r w:rsidRPr="003B0BC8">
        <w:rPr>
          <w:sz w:val="26"/>
          <w:szCs w:val="26"/>
        </w:rPr>
        <w:t xml:space="preserve"> - количество работников, имеющих право на компенсацию расходов, по </w:t>
      </w:r>
      <w:proofErr w:type="spellStart"/>
      <w:r w:rsidRPr="003B0BC8">
        <w:rPr>
          <w:sz w:val="26"/>
          <w:szCs w:val="26"/>
        </w:rPr>
        <w:t>i-му</w:t>
      </w:r>
      <w:proofErr w:type="spellEnd"/>
      <w:r w:rsidRPr="003B0BC8">
        <w:rPr>
          <w:sz w:val="26"/>
          <w:szCs w:val="26"/>
        </w:rPr>
        <w:t xml:space="preserve"> направлению;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тру</w:t>
      </w:r>
      <w:proofErr w:type="spellEnd"/>
      <w:r w:rsidRPr="003B0BC8">
        <w:rPr>
          <w:sz w:val="26"/>
          <w:szCs w:val="26"/>
        </w:rPr>
        <w:t xml:space="preserve"> - цена проезда к месту нахождения учебного заведения по </w:t>
      </w:r>
      <w:proofErr w:type="spellStart"/>
      <w:r w:rsidRPr="003B0BC8">
        <w:rPr>
          <w:sz w:val="26"/>
          <w:szCs w:val="26"/>
        </w:rPr>
        <w:t>i-му</w:t>
      </w:r>
      <w:proofErr w:type="spellEnd"/>
      <w:r w:rsidRPr="003B0BC8">
        <w:rPr>
          <w:sz w:val="26"/>
          <w:szCs w:val="26"/>
        </w:rPr>
        <w:t xml:space="preserve"> направлению.</w:t>
      </w:r>
    </w:p>
    <w:p w:rsidR="00FD18A4" w:rsidRPr="003B0BC8" w:rsidRDefault="00FD18A4" w:rsidP="00C425A4">
      <w:pPr>
        <w:pStyle w:val="ConsPlusNormal"/>
        <w:jc w:val="both"/>
        <w:rPr>
          <w:sz w:val="26"/>
          <w:szCs w:val="26"/>
        </w:rPr>
      </w:pPr>
    </w:p>
    <w:p w:rsidR="00FD18A4" w:rsidRPr="003B0BC8" w:rsidRDefault="00FD18A4" w:rsidP="006E5E8F">
      <w:pPr>
        <w:pStyle w:val="ConsPlusNormal"/>
        <w:jc w:val="center"/>
        <w:outlineLvl w:val="1"/>
        <w:rPr>
          <w:sz w:val="26"/>
          <w:szCs w:val="26"/>
        </w:rPr>
      </w:pPr>
      <w:r w:rsidRPr="003B0BC8">
        <w:rPr>
          <w:sz w:val="26"/>
          <w:szCs w:val="26"/>
        </w:rPr>
        <w:t>2.3.Затраты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</w:t>
      </w:r>
      <w:r w:rsidRPr="003B0BC8">
        <w:rPr>
          <w:sz w:val="26"/>
          <w:szCs w:val="26"/>
        </w:rPr>
        <w:t>о</w:t>
      </w:r>
      <w:r w:rsidRPr="003B0BC8">
        <w:rPr>
          <w:sz w:val="26"/>
          <w:szCs w:val="26"/>
        </w:rPr>
        <w:t>ронними организациями</w:t>
      </w:r>
    </w:p>
    <w:p w:rsidR="00FD18A4" w:rsidRPr="003B0BC8" w:rsidRDefault="00FD18A4" w:rsidP="00C425A4">
      <w:pPr>
        <w:pStyle w:val="ConsPlusNormal"/>
        <w:jc w:val="both"/>
        <w:rPr>
          <w:sz w:val="26"/>
          <w:szCs w:val="26"/>
        </w:rPr>
      </w:pP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2.3.1. Затраты на оплату расходов по договорам об оказании услуг, связанных с проездом и наймом жилого помещения в связи с командированием работников, закл</w:t>
      </w:r>
      <w:r w:rsidRPr="003B0BC8">
        <w:rPr>
          <w:sz w:val="26"/>
          <w:szCs w:val="26"/>
        </w:rPr>
        <w:t>ю</w:t>
      </w:r>
      <w:r w:rsidRPr="003B0BC8">
        <w:rPr>
          <w:sz w:val="26"/>
          <w:szCs w:val="26"/>
        </w:rPr>
        <w:t>чаемым со сторонними организациями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кр</w:t>
      </w:r>
      <w:proofErr w:type="spellEnd"/>
      <w:r w:rsidRPr="003B0BC8">
        <w:rPr>
          <w:sz w:val="26"/>
          <w:szCs w:val="26"/>
        </w:rPr>
        <w:t>), определяются по формуле:</w:t>
      </w:r>
    </w:p>
    <w:p w:rsidR="00FD18A4" w:rsidRPr="003B0BC8" w:rsidRDefault="00FD18A4" w:rsidP="00C425A4">
      <w:pPr>
        <w:pStyle w:val="ConsPlusNormal"/>
        <w:jc w:val="center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кр</w:t>
      </w:r>
      <w:proofErr w:type="spellEnd"/>
      <w:r w:rsidRPr="003B0BC8">
        <w:rPr>
          <w:sz w:val="26"/>
          <w:szCs w:val="26"/>
        </w:rPr>
        <w:t xml:space="preserve"> = 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проезд</w:t>
      </w:r>
      <w:proofErr w:type="spellEnd"/>
      <w:r w:rsidRPr="003B0BC8">
        <w:rPr>
          <w:sz w:val="26"/>
          <w:szCs w:val="26"/>
        </w:rPr>
        <w:t xml:space="preserve"> + 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найм</w:t>
      </w:r>
      <w:proofErr w:type="spellEnd"/>
      <w:r w:rsidRPr="003B0BC8">
        <w:rPr>
          <w:sz w:val="26"/>
          <w:szCs w:val="26"/>
        </w:rPr>
        <w:t>,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проезд</w:t>
      </w:r>
      <w:proofErr w:type="spellEnd"/>
      <w:r w:rsidRPr="003B0BC8">
        <w:rPr>
          <w:sz w:val="26"/>
          <w:szCs w:val="26"/>
        </w:rPr>
        <w:t xml:space="preserve"> - затраты по договору на проезд к месту командирования и обратно;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найм</w:t>
      </w:r>
      <w:proofErr w:type="spellEnd"/>
      <w:r w:rsidRPr="003B0BC8">
        <w:rPr>
          <w:sz w:val="26"/>
          <w:szCs w:val="26"/>
        </w:rPr>
        <w:t xml:space="preserve"> - затраты по договору на </w:t>
      </w:r>
      <w:proofErr w:type="spellStart"/>
      <w:r w:rsidRPr="003B0BC8">
        <w:rPr>
          <w:sz w:val="26"/>
          <w:szCs w:val="26"/>
        </w:rPr>
        <w:t>найм</w:t>
      </w:r>
      <w:proofErr w:type="spellEnd"/>
      <w:r w:rsidRPr="003B0BC8">
        <w:rPr>
          <w:sz w:val="26"/>
          <w:szCs w:val="26"/>
        </w:rPr>
        <w:t xml:space="preserve"> жилого помещения на период командирования.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2.3.2. Затраты по договору на проезд к месту командирования и обратно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проезд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2571750" cy="590550"/>
            <wp:effectExtent l="0" t="0" r="0" b="0"/>
            <wp:docPr id="39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Q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проезд</w:t>
      </w:r>
      <w:proofErr w:type="spellEnd"/>
      <w:r w:rsidRPr="003B0BC8">
        <w:rPr>
          <w:sz w:val="26"/>
          <w:szCs w:val="26"/>
        </w:rPr>
        <w:t xml:space="preserve"> - количество командированных работников по </w:t>
      </w:r>
      <w:proofErr w:type="spellStart"/>
      <w:r w:rsidRPr="003B0BC8">
        <w:rPr>
          <w:sz w:val="26"/>
          <w:szCs w:val="26"/>
        </w:rPr>
        <w:t>i-му</w:t>
      </w:r>
      <w:proofErr w:type="spellEnd"/>
      <w:r w:rsidRPr="003B0BC8">
        <w:rPr>
          <w:sz w:val="26"/>
          <w:szCs w:val="26"/>
        </w:rPr>
        <w:t xml:space="preserve"> направлению команд</w:t>
      </w:r>
      <w:r w:rsidRPr="003B0BC8">
        <w:rPr>
          <w:sz w:val="26"/>
          <w:szCs w:val="26"/>
        </w:rPr>
        <w:t>и</w:t>
      </w:r>
      <w:r w:rsidRPr="003B0BC8">
        <w:rPr>
          <w:sz w:val="26"/>
          <w:szCs w:val="26"/>
        </w:rPr>
        <w:t>рования с учетом показателей утвержденных планов служебных командировок;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проезд</w:t>
      </w:r>
      <w:proofErr w:type="spellEnd"/>
      <w:r w:rsidRPr="003B0BC8">
        <w:rPr>
          <w:sz w:val="26"/>
          <w:szCs w:val="26"/>
        </w:rPr>
        <w:t xml:space="preserve"> - цена проезда по </w:t>
      </w:r>
      <w:proofErr w:type="spellStart"/>
      <w:r w:rsidRPr="003B0BC8">
        <w:rPr>
          <w:sz w:val="26"/>
          <w:szCs w:val="26"/>
        </w:rPr>
        <w:t>i-му</w:t>
      </w:r>
      <w:proofErr w:type="spellEnd"/>
      <w:r w:rsidRPr="003B0BC8">
        <w:rPr>
          <w:sz w:val="26"/>
          <w:szCs w:val="26"/>
        </w:rPr>
        <w:t xml:space="preserve"> направлению.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2.3.3. Затраты по договору  найма жилого помещения на период командирования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найм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2657475" cy="590550"/>
            <wp:effectExtent l="0" t="0" r="9525" b="0"/>
            <wp:docPr id="4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Q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найм</w:t>
      </w:r>
      <w:proofErr w:type="spellEnd"/>
      <w:r w:rsidRPr="003B0BC8">
        <w:rPr>
          <w:sz w:val="26"/>
          <w:szCs w:val="26"/>
        </w:rPr>
        <w:t xml:space="preserve"> - количество командированных работников по </w:t>
      </w:r>
      <w:proofErr w:type="spellStart"/>
      <w:r w:rsidRPr="003B0BC8">
        <w:rPr>
          <w:sz w:val="26"/>
          <w:szCs w:val="26"/>
        </w:rPr>
        <w:t>i-му</w:t>
      </w:r>
      <w:proofErr w:type="spellEnd"/>
      <w:r w:rsidRPr="003B0BC8">
        <w:rPr>
          <w:sz w:val="26"/>
          <w:szCs w:val="26"/>
        </w:rPr>
        <w:t xml:space="preserve"> направлению командир</w:t>
      </w:r>
      <w:r w:rsidRPr="003B0BC8">
        <w:rPr>
          <w:sz w:val="26"/>
          <w:szCs w:val="26"/>
        </w:rPr>
        <w:t>о</w:t>
      </w:r>
      <w:r w:rsidRPr="003B0BC8">
        <w:rPr>
          <w:sz w:val="26"/>
          <w:szCs w:val="26"/>
        </w:rPr>
        <w:t>вания с учетом показателей утвержденных планов служебных командировок;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найм</w:t>
      </w:r>
      <w:proofErr w:type="spellEnd"/>
      <w:r w:rsidRPr="003B0BC8">
        <w:rPr>
          <w:sz w:val="26"/>
          <w:szCs w:val="26"/>
        </w:rPr>
        <w:t xml:space="preserve"> - цена найма жилого помещения в сутки по </w:t>
      </w:r>
      <w:proofErr w:type="spellStart"/>
      <w:r w:rsidRPr="003B0BC8">
        <w:rPr>
          <w:sz w:val="26"/>
          <w:szCs w:val="26"/>
        </w:rPr>
        <w:t>i-му</w:t>
      </w:r>
      <w:proofErr w:type="spellEnd"/>
      <w:r w:rsidRPr="003B0BC8">
        <w:rPr>
          <w:sz w:val="26"/>
          <w:szCs w:val="26"/>
        </w:rPr>
        <w:t xml:space="preserve"> направлению командиров</w:t>
      </w:r>
      <w:r w:rsidRPr="003B0BC8">
        <w:rPr>
          <w:sz w:val="26"/>
          <w:szCs w:val="26"/>
        </w:rPr>
        <w:t>а</w:t>
      </w:r>
      <w:r w:rsidRPr="003B0BC8">
        <w:rPr>
          <w:sz w:val="26"/>
          <w:szCs w:val="26"/>
        </w:rPr>
        <w:t>ния;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N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найм</w:t>
      </w:r>
      <w:proofErr w:type="spellEnd"/>
      <w:r w:rsidRPr="003B0BC8">
        <w:rPr>
          <w:sz w:val="26"/>
          <w:szCs w:val="26"/>
        </w:rPr>
        <w:t xml:space="preserve"> - количество суток нахождения в командировке по </w:t>
      </w:r>
      <w:proofErr w:type="spellStart"/>
      <w:r w:rsidRPr="003B0BC8">
        <w:rPr>
          <w:sz w:val="26"/>
          <w:szCs w:val="26"/>
        </w:rPr>
        <w:t>i-му</w:t>
      </w:r>
      <w:proofErr w:type="spellEnd"/>
      <w:r w:rsidRPr="003B0BC8">
        <w:rPr>
          <w:sz w:val="26"/>
          <w:szCs w:val="26"/>
        </w:rPr>
        <w:t xml:space="preserve"> направлению кома</w:t>
      </w:r>
      <w:r w:rsidRPr="003B0BC8">
        <w:rPr>
          <w:sz w:val="26"/>
          <w:szCs w:val="26"/>
        </w:rPr>
        <w:t>н</w:t>
      </w:r>
      <w:r w:rsidRPr="003B0BC8">
        <w:rPr>
          <w:sz w:val="26"/>
          <w:szCs w:val="26"/>
        </w:rPr>
        <w:t>дирования.</w:t>
      </w:r>
    </w:p>
    <w:p w:rsidR="00FD18A4" w:rsidRPr="003B0BC8" w:rsidRDefault="00FD18A4" w:rsidP="00C425A4">
      <w:pPr>
        <w:pStyle w:val="ConsPlusNormal"/>
        <w:jc w:val="both"/>
        <w:rPr>
          <w:sz w:val="26"/>
          <w:szCs w:val="26"/>
        </w:rPr>
      </w:pPr>
    </w:p>
    <w:p w:rsidR="00FD18A4" w:rsidRPr="003B0BC8" w:rsidRDefault="00FD18A4" w:rsidP="00C425A4">
      <w:pPr>
        <w:pStyle w:val="ConsPlusNormal"/>
        <w:jc w:val="center"/>
        <w:outlineLvl w:val="1"/>
        <w:rPr>
          <w:sz w:val="26"/>
          <w:szCs w:val="26"/>
        </w:rPr>
      </w:pPr>
      <w:r w:rsidRPr="003B0BC8">
        <w:rPr>
          <w:sz w:val="26"/>
          <w:szCs w:val="26"/>
        </w:rPr>
        <w:t>2.4.Затраты на коммунальные услуги</w:t>
      </w:r>
    </w:p>
    <w:p w:rsidR="00FD18A4" w:rsidRPr="003B0BC8" w:rsidRDefault="00FD18A4" w:rsidP="00C425A4">
      <w:pPr>
        <w:pStyle w:val="ConsPlusNormal"/>
        <w:jc w:val="both"/>
        <w:rPr>
          <w:sz w:val="26"/>
          <w:szCs w:val="26"/>
        </w:rPr>
      </w:pP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2.4.1. Затраты на коммунальные услуги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ком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FD18A4" w:rsidP="00C425A4">
      <w:pPr>
        <w:pStyle w:val="ConsPlusNormal"/>
        <w:jc w:val="center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ком</w:t>
      </w:r>
      <w:proofErr w:type="spellEnd"/>
      <w:r w:rsidRPr="003B0BC8">
        <w:rPr>
          <w:sz w:val="26"/>
          <w:szCs w:val="26"/>
        </w:rPr>
        <w:t xml:space="preserve"> = 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гс</w:t>
      </w:r>
      <w:proofErr w:type="spellEnd"/>
      <w:r w:rsidRPr="003B0BC8">
        <w:rPr>
          <w:sz w:val="26"/>
          <w:szCs w:val="26"/>
        </w:rPr>
        <w:t xml:space="preserve"> + 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эс</w:t>
      </w:r>
      <w:proofErr w:type="spellEnd"/>
      <w:r w:rsidRPr="003B0BC8">
        <w:rPr>
          <w:sz w:val="26"/>
          <w:szCs w:val="26"/>
        </w:rPr>
        <w:t xml:space="preserve"> + 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тс</w:t>
      </w:r>
      <w:proofErr w:type="spellEnd"/>
      <w:r w:rsidRPr="003B0BC8">
        <w:rPr>
          <w:sz w:val="26"/>
          <w:szCs w:val="26"/>
        </w:rPr>
        <w:t xml:space="preserve"> + 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гв</w:t>
      </w:r>
      <w:proofErr w:type="spellEnd"/>
      <w:r w:rsidRPr="003B0BC8">
        <w:rPr>
          <w:sz w:val="26"/>
          <w:szCs w:val="26"/>
        </w:rPr>
        <w:t xml:space="preserve"> + 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хв</w:t>
      </w:r>
      <w:proofErr w:type="spellEnd"/>
      <w:r w:rsidRPr="003B0BC8">
        <w:rPr>
          <w:sz w:val="26"/>
          <w:szCs w:val="26"/>
        </w:rPr>
        <w:t xml:space="preserve"> + 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внск</w:t>
      </w:r>
      <w:proofErr w:type="spellEnd"/>
      <w:r w:rsidRPr="003B0BC8">
        <w:rPr>
          <w:sz w:val="26"/>
          <w:szCs w:val="26"/>
        </w:rPr>
        <w:t>,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lastRenderedPageBreak/>
        <w:t>где: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гс</w:t>
      </w:r>
      <w:proofErr w:type="spellEnd"/>
      <w:r w:rsidRPr="003B0BC8">
        <w:rPr>
          <w:sz w:val="26"/>
          <w:szCs w:val="26"/>
        </w:rPr>
        <w:t xml:space="preserve"> - затраты на газоснабжение и иные виды топлива;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эс</w:t>
      </w:r>
      <w:proofErr w:type="spellEnd"/>
      <w:r w:rsidRPr="003B0BC8">
        <w:rPr>
          <w:sz w:val="26"/>
          <w:szCs w:val="26"/>
        </w:rPr>
        <w:t xml:space="preserve"> - затраты на электроснабжение;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тс</w:t>
      </w:r>
      <w:proofErr w:type="spellEnd"/>
      <w:r w:rsidRPr="003B0BC8">
        <w:rPr>
          <w:sz w:val="26"/>
          <w:szCs w:val="26"/>
        </w:rPr>
        <w:t xml:space="preserve"> - затраты на теплоснабжение;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гв</w:t>
      </w:r>
      <w:proofErr w:type="spellEnd"/>
      <w:r w:rsidRPr="003B0BC8">
        <w:rPr>
          <w:sz w:val="26"/>
          <w:szCs w:val="26"/>
        </w:rPr>
        <w:t xml:space="preserve"> - затраты на горячее водоснабжение;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хв</w:t>
      </w:r>
      <w:proofErr w:type="spellEnd"/>
      <w:r w:rsidRPr="003B0BC8">
        <w:rPr>
          <w:sz w:val="26"/>
          <w:szCs w:val="26"/>
        </w:rPr>
        <w:t xml:space="preserve"> - затраты на холодное водоснабжение и водоотведение;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внск</w:t>
      </w:r>
      <w:proofErr w:type="spellEnd"/>
      <w:r w:rsidRPr="003B0BC8">
        <w:rPr>
          <w:sz w:val="26"/>
          <w:szCs w:val="26"/>
        </w:rPr>
        <w:t xml:space="preserve"> - затраты на оплату услуг лиц, привлекаемых на основании гражданско-правовых договоров (далее - "внештатный сотрудник").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2.4.2. Затраты на газоснабжение и иные виды топлива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гс</w:t>
      </w:r>
      <w:proofErr w:type="spellEnd"/>
      <w:r w:rsidRPr="003B0BC8">
        <w:rPr>
          <w:sz w:val="26"/>
          <w:szCs w:val="26"/>
        </w:rPr>
        <w:t>) определяются по фо</w:t>
      </w:r>
      <w:r w:rsidRPr="003B0BC8">
        <w:rPr>
          <w:sz w:val="26"/>
          <w:szCs w:val="26"/>
        </w:rPr>
        <w:t>р</w:t>
      </w:r>
      <w:r w:rsidRPr="003B0BC8">
        <w:rPr>
          <w:sz w:val="26"/>
          <w:szCs w:val="26"/>
        </w:rPr>
        <w:t>муле:</w:t>
      </w:r>
    </w:p>
    <w:p w:rsidR="00FD18A4" w:rsidRPr="003B0BC8" w:rsidRDefault="00A67D0D" w:rsidP="006E5E8F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2019300" cy="600075"/>
            <wp:effectExtent l="0" t="0" r="0" b="0"/>
            <wp:docPr id="41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8A4" w:rsidRPr="003B0BC8">
        <w:rPr>
          <w:sz w:val="26"/>
          <w:szCs w:val="26"/>
        </w:rPr>
        <w:t>где: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П</w:t>
      </w:r>
      <w:proofErr w:type="gramStart"/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гс</w:t>
      </w:r>
      <w:proofErr w:type="spellEnd"/>
      <w:r w:rsidRPr="003B0BC8">
        <w:rPr>
          <w:sz w:val="26"/>
          <w:szCs w:val="26"/>
        </w:rPr>
        <w:t xml:space="preserve"> - расчетная потребность в i-м виде топлива (газе и ином виде топлива);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Т</w:t>
      </w:r>
      <w:proofErr w:type="gramStart"/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гс</w:t>
      </w:r>
      <w:proofErr w:type="spellEnd"/>
      <w:r w:rsidRPr="003B0BC8">
        <w:rPr>
          <w:sz w:val="26"/>
          <w:szCs w:val="26"/>
        </w:rPr>
        <w:t xml:space="preserve"> - тариф на </w:t>
      </w:r>
      <w:proofErr w:type="spellStart"/>
      <w:r w:rsidRPr="003B0BC8">
        <w:rPr>
          <w:sz w:val="26"/>
          <w:szCs w:val="26"/>
        </w:rPr>
        <w:t>i-й</w:t>
      </w:r>
      <w:proofErr w:type="spellEnd"/>
      <w:r w:rsidRPr="003B0BC8">
        <w:rPr>
          <w:sz w:val="26"/>
          <w:szCs w:val="26"/>
        </w:rPr>
        <w:t xml:space="preserve"> вид топлива, утвержденный в установленном порядке органом государственного регулирования тарифов (далее - "регулируемый тариф") (если тарифы на соответствующий вид топлива подлежат государственному регулированию);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k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гс</w:t>
      </w:r>
      <w:proofErr w:type="spellEnd"/>
      <w:r w:rsidRPr="003B0BC8">
        <w:rPr>
          <w:sz w:val="26"/>
          <w:szCs w:val="26"/>
        </w:rPr>
        <w:t xml:space="preserve"> - поправочный коэффициент, учитывающий затраты на транспортировку i-го вида топлива.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2.4.3. Затраты на электроснабжение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эс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1600200" cy="600075"/>
            <wp:effectExtent l="0" t="0" r="0" b="0"/>
            <wp:docPr id="42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Т</w:t>
      </w:r>
      <w:proofErr w:type="gramStart"/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эс</w:t>
      </w:r>
      <w:proofErr w:type="spellEnd"/>
      <w:r w:rsidRPr="003B0BC8">
        <w:rPr>
          <w:sz w:val="26"/>
          <w:szCs w:val="26"/>
        </w:rPr>
        <w:t xml:space="preserve"> - </w:t>
      </w:r>
      <w:proofErr w:type="spellStart"/>
      <w:r w:rsidRPr="003B0BC8">
        <w:rPr>
          <w:sz w:val="26"/>
          <w:szCs w:val="26"/>
        </w:rPr>
        <w:t>i-й</w:t>
      </w:r>
      <w:proofErr w:type="spellEnd"/>
      <w:r w:rsidRPr="003B0BC8">
        <w:rPr>
          <w:sz w:val="26"/>
          <w:szCs w:val="26"/>
        </w:rPr>
        <w:t xml:space="preserve"> регулируемый тариф на электроэнергию (в рамках применяемого </w:t>
      </w:r>
      <w:proofErr w:type="spellStart"/>
      <w:r w:rsidRPr="003B0BC8">
        <w:rPr>
          <w:sz w:val="26"/>
          <w:szCs w:val="26"/>
        </w:rPr>
        <w:t>одност</w:t>
      </w:r>
      <w:r w:rsidRPr="003B0BC8">
        <w:rPr>
          <w:sz w:val="26"/>
          <w:szCs w:val="26"/>
        </w:rPr>
        <w:t>а</w:t>
      </w:r>
      <w:r w:rsidRPr="003B0BC8">
        <w:rPr>
          <w:sz w:val="26"/>
          <w:szCs w:val="26"/>
        </w:rPr>
        <w:t>вочного</w:t>
      </w:r>
      <w:proofErr w:type="spellEnd"/>
      <w:r w:rsidRPr="003B0BC8">
        <w:rPr>
          <w:sz w:val="26"/>
          <w:szCs w:val="26"/>
        </w:rPr>
        <w:t xml:space="preserve">, дифференцированного по зонам суток или </w:t>
      </w:r>
      <w:proofErr w:type="spellStart"/>
      <w:r w:rsidRPr="003B0BC8">
        <w:rPr>
          <w:sz w:val="26"/>
          <w:szCs w:val="26"/>
        </w:rPr>
        <w:t>двуставочного</w:t>
      </w:r>
      <w:proofErr w:type="spellEnd"/>
      <w:r w:rsidRPr="003B0BC8">
        <w:rPr>
          <w:sz w:val="26"/>
          <w:szCs w:val="26"/>
        </w:rPr>
        <w:t xml:space="preserve"> тарифа);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П</w:t>
      </w:r>
      <w:proofErr w:type="gramStart"/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эс</w:t>
      </w:r>
      <w:proofErr w:type="spellEnd"/>
      <w:r w:rsidRPr="003B0BC8">
        <w:rPr>
          <w:sz w:val="26"/>
          <w:szCs w:val="26"/>
        </w:rPr>
        <w:t xml:space="preserve"> - расчетная потребность электроэнергии в год по </w:t>
      </w:r>
      <w:proofErr w:type="spellStart"/>
      <w:r w:rsidRPr="003B0BC8">
        <w:rPr>
          <w:sz w:val="26"/>
          <w:szCs w:val="26"/>
        </w:rPr>
        <w:t>i-му</w:t>
      </w:r>
      <w:proofErr w:type="spellEnd"/>
      <w:r w:rsidRPr="003B0BC8">
        <w:rPr>
          <w:sz w:val="26"/>
          <w:szCs w:val="26"/>
        </w:rPr>
        <w:t xml:space="preserve"> тарифу (цене) на эле</w:t>
      </w:r>
      <w:r w:rsidRPr="003B0BC8">
        <w:rPr>
          <w:sz w:val="26"/>
          <w:szCs w:val="26"/>
        </w:rPr>
        <w:t>к</w:t>
      </w:r>
      <w:r w:rsidRPr="003B0BC8">
        <w:rPr>
          <w:sz w:val="26"/>
          <w:szCs w:val="26"/>
        </w:rPr>
        <w:t xml:space="preserve">троэнергию (в рамках применяемого </w:t>
      </w:r>
      <w:proofErr w:type="spellStart"/>
      <w:r w:rsidRPr="003B0BC8">
        <w:rPr>
          <w:sz w:val="26"/>
          <w:szCs w:val="26"/>
        </w:rPr>
        <w:t>одноставочного</w:t>
      </w:r>
      <w:proofErr w:type="spellEnd"/>
      <w:r w:rsidRPr="003B0BC8">
        <w:rPr>
          <w:sz w:val="26"/>
          <w:szCs w:val="26"/>
        </w:rPr>
        <w:t>, дифференцированного по зонам с</w:t>
      </w:r>
      <w:r w:rsidRPr="003B0BC8">
        <w:rPr>
          <w:sz w:val="26"/>
          <w:szCs w:val="26"/>
        </w:rPr>
        <w:t>у</w:t>
      </w:r>
      <w:r w:rsidRPr="003B0BC8">
        <w:rPr>
          <w:sz w:val="26"/>
          <w:szCs w:val="26"/>
        </w:rPr>
        <w:t xml:space="preserve">ток или </w:t>
      </w:r>
      <w:proofErr w:type="spellStart"/>
      <w:r w:rsidRPr="003B0BC8">
        <w:rPr>
          <w:sz w:val="26"/>
          <w:szCs w:val="26"/>
        </w:rPr>
        <w:t>двуставочного</w:t>
      </w:r>
      <w:proofErr w:type="spellEnd"/>
      <w:r w:rsidRPr="003B0BC8">
        <w:rPr>
          <w:sz w:val="26"/>
          <w:szCs w:val="26"/>
        </w:rPr>
        <w:t xml:space="preserve"> тарифа).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2.4.4. Затраты на теплоснабжение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тс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FD18A4" w:rsidP="00C425A4">
      <w:pPr>
        <w:pStyle w:val="ConsPlusNormal"/>
        <w:jc w:val="center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тс</w:t>
      </w:r>
      <w:proofErr w:type="spellEnd"/>
      <w:r w:rsidRPr="003B0BC8">
        <w:rPr>
          <w:sz w:val="26"/>
          <w:szCs w:val="26"/>
        </w:rPr>
        <w:t xml:space="preserve"> = </w:t>
      </w:r>
      <w:proofErr w:type="spellStart"/>
      <w:r w:rsidRPr="003B0BC8">
        <w:rPr>
          <w:sz w:val="26"/>
          <w:szCs w:val="26"/>
        </w:rPr>
        <w:t>П</w:t>
      </w:r>
      <w:r w:rsidRPr="003B0BC8">
        <w:rPr>
          <w:sz w:val="26"/>
          <w:szCs w:val="26"/>
          <w:vertAlign w:val="subscript"/>
        </w:rPr>
        <w:t>топл</w:t>
      </w:r>
      <w:proofErr w:type="spellEnd"/>
      <w:r w:rsidRPr="003B0BC8">
        <w:rPr>
          <w:sz w:val="26"/>
          <w:szCs w:val="26"/>
        </w:rPr>
        <w:t xml:space="preserve"> </w:t>
      </w:r>
      <w:proofErr w:type="spellStart"/>
      <w:r w:rsidRPr="003B0BC8">
        <w:rPr>
          <w:sz w:val="26"/>
          <w:szCs w:val="26"/>
        </w:rPr>
        <w:t>x</w:t>
      </w:r>
      <w:proofErr w:type="spellEnd"/>
      <w:r w:rsidRPr="003B0BC8">
        <w:rPr>
          <w:sz w:val="26"/>
          <w:szCs w:val="26"/>
        </w:rPr>
        <w:t xml:space="preserve"> </w:t>
      </w:r>
      <w:proofErr w:type="spellStart"/>
      <w:r w:rsidRPr="003B0BC8">
        <w:rPr>
          <w:sz w:val="26"/>
          <w:szCs w:val="26"/>
        </w:rPr>
        <w:t>Т</w:t>
      </w:r>
      <w:r w:rsidRPr="003B0BC8">
        <w:rPr>
          <w:sz w:val="26"/>
          <w:szCs w:val="26"/>
          <w:vertAlign w:val="subscript"/>
        </w:rPr>
        <w:t>тс</w:t>
      </w:r>
      <w:proofErr w:type="spellEnd"/>
      <w:r w:rsidRPr="003B0BC8">
        <w:rPr>
          <w:sz w:val="26"/>
          <w:szCs w:val="26"/>
        </w:rPr>
        <w:t>,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П</w:t>
      </w:r>
      <w:r w:rsidRPr="003B0BC8">
        <w:rPr>
          <w:sz w:val="26"/>
          <w:szCs w:val="26"/>
          <w:vertAlign w:val="subscript"/>
        </w:rPr>
        <w:t>топл</w:t>
      </w:r>
      <w:proofErr w:type="spellEnd"/>
      <w:r w:rsidRPr="003B0BC8">
        <w:rPr>
          <w:sz w:val="26"/>
          <w:szCs w:val="26"/>
        </w:rPr>
        <w:t xml:space="preserve"> - расчетная потребность в </w:t>
      </w:r>
      <w:proofErr w:type="spellStart"/>
      <w:r w:rsidRPr="003B0BC8">
        <w:rPr>
          <w:sz w:val="26"/>
          <w:szCs w:val="26"/>
        </w:rPr>
        <w:t>теплоэнергии</w:t>
      </w:r>
      <w:proofErr w:type="spellEnd"/>
      <w:r w:rsidRPr="003B0BC8">
        <w:rPr>
          <w:sz w:val="26"/>
          <w:szCs w:val="26"/>
        </w:rPr>
        <w:t xml:space="preserve"> на отопление зданий, помещений и сооружений;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Т</w:t>
      </w:r>
      <w:r w:rsidRPr="003B0BC8">
        <w:rPr>
          <w:sz w:val="26"/>
          <w:szCs w:val="26"/>
          <w:vertAlign w:val="subscript"/>
        </w:rPr>
        <w:t>тс</w:t>
      </w:r>
      <w:proofErr w:type="spellEnd"/>
      <w:r w:rsidRPr="003B0BC8">
        <w:rPr>
          <w:sz w:val="26"/>
          <w:szCs w:val="26"/>
        </w:rPr>
        <w:t xml:space="preserve"> - регулируемый тариф на теплоснабжение.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2.4.5. Затраты на горячее водоснабжение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гв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FD18A4" w:rsidP="00C425A4">
      <w:pPr>
        <w:pStyle w:val="ConsPlusNormal"/>
        <w:jc w:val="center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гв</w:t>
      </w:r>
      <w:proofErr w:type="spellEnd"/>
      <w:r w:rsidRPr="003B0BC8">
        <w:rPr>
          <w:sz w:val="26"/>
          <w:szCs w:val="26"/>
        </w:rPr>
        <w:t xml:space="preserve"> = </w:t>
      </w:r>
      <w:proofErr w:type="spellStart"/>
      <w:r w:rsidRPr="003B0BC8">
        <w:rPr>
          <w:sz w:val="26"/>
          <w:szCs w:val="26"/>
        </w:rPr>
        <w:t>П</w:t>
      </w:r>
      <w:r w:rsidRPr="003B0BC8">
        <w:rPr>
          <w:sz w:val="26"/>
          <w:szCs w:val="26"/>
          <w:vertAlign w:val="subscript"/>
        </w:rPr>
        <w:t>гв</w:t>
      </w:r>
      <w:proofErr w:type="spellEnd"/>
      <w:r w:rsidRPr="003B0BC8">
        <w:rPr>
          <w:sz w:val="26"/>
          <w:szCs w:val="26"/>
        </w:rPr>
        <w:t xml:space="preserve"> </w:t>
      </w:r>
      <w:proofErr w:type="spellStart"/>
      <w:r w:rsidRPr="003B0BC8">
        <w:rPr>
          <w:sz w:val="26"/>
          <w:szCs w:val="26"/>
        </w:rPr>
        <w:t>x</w:t>
      </w:r>
      <w:proofErr w:type="spellEnd"/>
      <w:r w:rsidRPr="003B0BC8">
        <w:rPr>
          <w:sz w:val="26"/>
          <w:szCs w:val="26"/>
        </w:rPr>
        <w:t xml:space="preserve"> </w:t>
      </w:r>
      <w:proofErr w:type="spellStart"/>
      <w:r w:rsidRPr="003B0BC8">
        <w:rPr>
          <w:sz w:val="26"/>
          <w:szCs w:val="26"/>
        </w:rPr>
        <w:t>Т</w:t>
      </w:r>
      <w:r w:rsidRPr="003B0BC8">
        <w:rPr>
          <w:sz w:val="26"/>
          <w:szCs w:val="26"/>
          <w:vertAlign w:val="subscript"/>
        </w:rPr>
        <w:t>гв</w:t>
      </w:r>
      <w:proofErr w:type="spellEnd"/>
      <w:r w:rsidRPr="003B0BC8">
        <w:rPr>
          <w:sz w:val="26"/>
          <w:szCs w:val="26"/>
        </w:rPr>
        <w:t>,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П</w:t>
      </w:r>
      <w:r w:rsidRPr="003B0BC8">
        <w:rPr>
          <w:sz w:val="26"/>
          <w:szCs w:val="26"/>
          <w:vertAlign w:val="subscript"/>
        </w:rPr>
        <w:t>гв</w:t>
      </w:r>
      <w:proofErr w:type="spellEnd"/>
      <w:r w:rsidRPr="003B0BC8">
        <w:rPr>
          <w:sz w:val="26"/>
          <w:szCs w:val="26"/>
        </w:rPr>
        <w:t xml:space="preserve"> - расчетная потребность в горячей воде;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Т</w:t>
      </w:r>
      <w:r w:rsidRPr="003B0BC8">
        <w:rPr>
          <w:sz w:val="26"/>
          <w:szCs w:val="26"/>
          <w:vertAlign w:val="subscript"/>
        </w:rPr>
        <w:t>гв</w:t>
      </w:r>
      <w:proofErr w:type="spellEnd"/>
      <w:r w:rsidRPr="003B0BC8">
        <w:rPr>
          <w:sz w:val="26"/>
          <w:szCs w:val="26"/>
        </w:rPr>
        <w:t xml:space="preserve"> - регулируемый тариф на горячее водоснабжение.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2.4.6. Затраты на холодное водоснабжение и водоотведение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хв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FD18A4" w:rsidP="00C425A4">
      <w:pPr>
        <w:pStyle w:val="ConsPlusNormal"/>
        <w:jc w:val="center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хв</w:t>
      </w:r>
      <w:proofErr w:type="spellEnd"/>
      <w:r w:rsidRPr="003B0BC8">
        <w:rPr>
          <w:sz w:val="26"/>
          <w:szCs w:val="26"/>
        </w:rPr>
        <w:t xml:space="preserve"> = </w:t>
      </w:r>
      <w:proofErr w:type="spellStart"/>
      <w:r w:rsidRPr="003B0BC8">
        <w:rPr>
          <w:sz w:val="26"/>
          <w:szCs w:val="26"/>
        </w:rPr>
        <w:t>П</w:t>
      </w:r>
      <w:r w:rsidRPr="003B0BC8">
        <w:rPr>
          <w:sz w:val="26"/>
          <w:szCs w:val="26"/>
          <w:vertAlign w:val="subscript"/>
        </w:rPr>
        <w:t>хв</w:t>
      </w:r>
      <w:proofErr w:type="spellEnd"/>
      <w:r w:rsidRPr="003B0BC8">
        <w:rPr>
          <w:sz w:val="26"/>
          <w:szCs w:val="26"/>
        </w:rPr>
        <w:t xml:space="preserve"> </w:t>
      </w:r>
      <w:proofErr w:type="spellStart"/>
      <w:r w:rsidRPr="003B0BC8">
        <w:rPr>
          <w:sz w:val="26"/>
          <w:szCs w:val="26"/>
        </w:rPr>
        <w:t>x</w:t>
      </w:r>
      <w:proofErr w:type="spellEnd"/>
      <w:r w:rsidRPr="003B0BC8">
        <w:rPr>
          <w:sz w:val="26"/>
          <w:szCs w:val="26"/>
        </w:rPr>
        <w:t xml:space="preserve"> </w:t>
      </w:r>
      <w:proofErr w:type="spellStart"/>
      <w:r w:rsidRPr="003B0BC8">
        <w:rPr>
          <w:sz w:val="26"/>
          <w:szCs w:val="26"/>
        </w:rPr>
        <w:t>Т</w:t>
      </w:r>
      <w:r w:rsidRPr="003B0BC8">
        <w:rPr>
          <w:sz w:val="26"/>
          <w:szCs w:val="26"/>
          <w:vertAlign w:val="subscript"/>
        </w:rPr>
        <w:t>хв</w:t>
      </w:r>
      <w:proofErr w:type="spellEnd"/>
      <w:r w:rsidRPr="003B0BC8">
        <w:rPr>
          <w:sz w:val="26"/>
          <w:szCs w:val="26"/>
        </w:rPr>
        <w:t xml:space="preserve"> + </w:t>
      </w:r>
      <w:proofErr w:type="spellStart"/>
      <w:r w:rsidRPr="003B0BC8">
        <w:rPr>
          <w:sz w:val="26"/>
          <w:szCs w:val="26"/>
        </w:rPr>
        <w:t>П</w:t>
      </w:r>
      <w:r w:rsidRPr="003B0BC8">
        <w:rPr>
          <w:sz w:val="26"/>
          <w:szCs w:val="26"/>
          <w:vertAlign w:val="subscript"/>
        </w:rPr>
        <w:t>во</w:t>
      </w:r>
      <w:proofErr w:type="spellEnd"/>
      <w:r w:rsidRPr="003B0BC8">
        <w:rPr>
          <w:sz w:val="26"/>
          <w:szCs w:val="26"/>
        </w:rPr>
        <w:t xml:space="preserve"> </w:t>
      </w:r>
      <w:proofErr w:type="spellStart"/>
      <w:r w:rsidRPr="003B0BC8">
        <w:rPr>
          <w:sz w:val="26"/>
          <w:szCs w:val="26"/>
        </w:rPr>
        <w:t>x</w:t>
      </w:r>
      <w:proofErr w:type="spellEnd"/>
      <w:r w:rsidRPr="003B0BC8">
        <w:rPr>
          <w:sz w:val="26"/>
          <w:szCs w:val="26"/>
        </w:rPr>
        <w:t xml:space="preserve"> </w:t>
      </w:r>
      <w:proofErr w:type="spellStart"/>
      <w:r w:rsidRPr="003B0BC8">
        <w:rPr>
          <w:sz w:val="26"/>
          <w:szCs w:val="26"/>
        </w:rPr>
        <w:t>Т</w:t>
      </w:r>
      <w:r w:rsidRPr="003B0BC8">
        <w:rPr>
          <w:sz w:val="26"/>
          <w:szCs w:val="26"/>
          <w:vertAlign w:val="subscript"/>
        </w:rPr>
        <w:t>во</w:t>
      </w:r>
      <w:proofErr w:type="spellEnd"/>
      <w:r w:rsidRPr="003B0BC8">
        <w:rPr>
          <w:sz w:val="26"/>
          <w:szCs w:val="26"/>
        </w:rPr>
        <w:t>,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П</w:t>
      </w:r>
      <w:r w:rsidRPr="003B0BC8">
        <w:rPr>
          <w:sz w:val="26"/>
          <w:szCs w:val="26"/>
          <w:vertAlign w:val="subscript"/>
        </w:rPr>
        <w:t>хв</w:t>
      </w:r>
      <w:proofErr w:type="spellEnd"/>
      <w:r w:rsidRPr="003B0BC8">
        <w:rPr>
          <w:sz w:val="26"/>
          <w:szCs w:val="26"/>
        </w:rPr>
        <w:t xml:space="preserve"> - расчетная потребность в холодном водоснабжении;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Т</w:t>
      </w:r>
      <w:r w:rsidRPr="003B0BC8">
        <w:rPr>
          <w:sz w:val="26"/>
          <w:szCs w:val="26"/>
          <w:vertAlign w:val="subscript"/>
        </w:rPr>
        <w:t>хв</w:t>
      </w:r>
      <w:proofErr w:type="spellEnd"/>
      <w:r w:rsidRPr="003B0BC8">
        <w:rPr>
          <w:sz w:val="26"/>
          <w:szCs w:val="26"/>
        </w:rPr>
        <w:t xml:space="preserve"> - регулируемый тариф на холодное водоснабжение;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П</w:t>
      </w:r>
      <w:r w:rsidRPr="003B0BC8">
        <w:rPr>
          <w:sz w:val="26"/>
          <w:szCs w:val="26"/>
          <w:vertAlign w:val="subscript"/>
        </w:rPr>
        <w:t>во</w:t>
      </w:r>
      <w:proofErr w:type="spellEnd"/>
      <w:r w:rsidRPr="003B0BC8">
        <w:rPr>
          <w:sz w:val="26"/>
          <w:szCs w:val="26"/>
        </w:rPr>
        <w:t xml:space="preserve"> - расчетная потребность в водоотведении;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Т</w:t>
      </w:r>
      <w:r w:rsidRPr="003B0BC8">
        <w:rPr>
          <w:sz w:val="26"/>
          <w:szCs w:val="26"/>
          <w:vertAlign w:val="subscript"/>
        </w:rPr>
        <w:t>во</w:t>
      </w:r>
      <w:proofErr w:type="spellEnd"/>
      <w:r w:rsidRPr="003B0BC8">
        <w:rPr>
          <w:sz w:val="26"/>
          <w:szCs w:val="26"/>
        </w:rPr>
        <w:t xml:space="preserve"> - регулируемый тариф на водоотведение.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lastRenderedPageBreak/>
        <w:t>2.4.7. Затраты на оплату услуг внештатных сотрудников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внск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2895600" cy="590550"/>
            <wp:effectExtent l="0" t="0" r="0" b="0"/>
            <wp:docPr id="43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M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внск</w:t>
      </w:r>
      <w:proofErr w:type="spellEnd"/>
      <w:r w:rsidRPr="003B0BC8">
        <w:rPr>
          <w:sz w:val="26"/>
          <w:szCs w:val="26"/>
        </w:rPr>
        <w:t xml:space="preserve"> - планируемое количество месяцев работы внештатного сотрудника по </w:t>
      </w:r>
      <w:proofErr w:type="spellStart"/>
      <w:r w:rsidRPr="003B0BC8">
        <w:rPr>
          <w:sz w:val="26"/>
          <w:szCs w:val="26"/>
        </w:rPr>
        <w:t>i-й</w:t>
      </w:r>
      <w:proofErr w:type="spellEnd"/>
      <w:r w:rsidRPr="003B0BC8">
        <w:rPr>
          <w:sz w:val="26"/>
          <w:szCs w:val="26"/>
        </w:rPr>
        <w:t xml:space="preserve"> должности;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внск</w:t>
      </w:r>
      <w:proofErr w:type="spellEnd"/>
      <w:r w:rsidRPr="003B0BC8">
        <w:rPr>
          <w:sz w:val="26"/>
          <w:szCs w:val="26"/>
        </w:rPr>
        <w:t xml:space="preserve"> - стоимость одного месяца работы внештатного сотрудника по </w:t>
      </w:r>
      <w:proofErr w:type="spellStart"/>
      <w:r w:rsidRPr="003B0BC8">
        <w:rPr>
          <w:sz w:val="26"/>
          <w:szCs w:val="26"/>
        </w:rPr>
        <w:t>i-й</w:t>
      </w:r>
      <w:proofErr w:type="spellEnd"/>
      <w:r w:rsidRPr="003B0BC8">
        <w:rPr>
          <w:sz w:val="26"/>
          <w:szCs w:val="26"/>
        </w:rPr>
        <w:t xml:space="preserve"> должности;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t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внск</w:t>
      </w:r>
      <w:proofErr w:type="spellEnd"/>
      <w:r w:rsidRPr="003B0BC8">
        <w:rPr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К указанным затратам относятся затраты по договорам гражданско-правового х</w:t>
      </w:r>
      <w:r w:rsidRPr="003B0BC8">
        <w:rPr>
          <w:sz w:val="26"/>
          <w:szCs w:val="26"/>
        </w:rPr>
        <w:t>а</w:t>
      </w:r>
      <w:r w:rsidRPr="003B0BC8">
        <w:rPr>
          <w:sz w:val="26"/>
          <w:szCs w:val="26"/>
        </w:rPr>
        <w:t>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</w:t>
      </w:r>
      <w:r w:rsidRPr="003B0BC8">
        <w:rPr>
          <w:sz w:val="26"/>
          <w:szCs w:val="26"/>
        </w:rPr>
        <w:t>с</w:t>
      </w:r>
      <w:r w:rsidRPr="003B0BC8">
        <w:rPr>
          <w:sz w:val="26"/>
          <w:szCs w:val="26"/>
        </w:rPr>
        <w:t>топниками и др.).</w:t>
      </w: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</w:p>
    <w:p w:rsidR="00FD18A4" w:rsidRPr="003B0BC8" w:rsidRDefault="00FD18A4" w:rsidP="00C425A4">
      <w:pPr>
        <w:pStyle w:val="ConsPlusNormal"/>
        <w:jc w:val="center"/>
        <w:outlineLvl w:val="1"/>
        <w:rPr>
          <w:sz w:val="26"/>
          <w:szCs w:val="26"/>
        </w:rPr>
      </w:pPr>
      <w:r w:rsidRPr="003B0BC8">
        <w:rPr>
          <w:sz w:val="26"/>
          <w:szCs w:val="26"/>
        </w:rPr>
        <w:t>2.5.Затраты на аренду помещений и оборудования</w:t>
      </w:r>
    </w:p>
    <w:p w:rsidR="00FD18A4" w:rsidRPr="003B0BC8" w:rsidRDefault="00FD18A4" w:rsidP="00C425A4">
      <w:pPr>
        <w:pStyle w:val="ConsPlusNormal"/>
        <w:jc w:val="both"/>
        <w:rPr>
          <w:sz w:val="26"/>
          <w:szCs w:val="26"/>
        </w:rPr>
      </w:pPr>
    </w:p>
    <w:p w:rsidR="00FD18A4" w:rsidRPr="003B0BC8" w:rsidRDefault="00FD18A4" w:rsidP="006E5E8F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2.5.1. Затраты на аренду помещений (</w:t>
      </w:r>
      <w:proofErr w:type="spellStart"/>
      <w:proofErr w:type="gram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ап</w:t>
      </w:r>
      <w:proofErr w:type="spellEnd"/>
      <w:proofErr w:type="gram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2C1097" w:rsidP="00C425A4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062" editas="canvas" style="width:196.25pt;height:67.75pt;mso-position-horizontal-relative:char;mso-position-vertical-relative:line" coordsize="3925,1355">
            <o:lock v:ext="edit" aspectratio="t"/>
            <v:shape id="_x0000_s1063" type="#_x0000_t75" style="position:absolute;width:3925;height:1355" o:preferrelative="f">
              <v:fill o:detectmouseclick="t"/>
              <v:path o:extrusionok="t" o:connecttype="none"/>
              <o:lock v:ext="edit" text="t"/>
            </v:shape>
            <v:rect id="_x0000_s1064" style="position:absolute;left:794;top:130;width:1256;height:613;mso-wrap-style:none" filled="f" stroked="f">
              <v:textbox style="mso-next-textbox:#_x0000_s1064;mso-fit-shape-to-text:t" inset="0,0,0,0">
                <w:txbxContent>
                  <w:p w:rsidR="00EC44C9" w:rsidRDefault="00EC44C9">
                    <w:r>
                      <w:rPr>
                        <w:rFonts w:ascii="Symbol" w:hAnsi="Symbol" w:cs="Symbol"/>
                        <w:color w:val="000000"/>
                        <w:sz w:val="50"/>
                        <w:szCs w:val="50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50"/>
                        <w:szCs w:val="50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50"/>
                        <w:szCs w:val="50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50"/>
                        <w:szCs w:val="50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50"/>
                        <w:szCs w:val="50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50"/>
                        <w:szCs w:val="50"/>
                      </w:rPr>
                      <w:t></w:t>
                    </w:r>
                    <w:r>
                      <w:rPr>
                        <w:rFonts w:ascii="Symbol" w:hAnsi="Symbol" w:cs="Symbol"/>
                        <w:color w:val="000000"/>
                        <w:sz w:val="50"/>
                        <w:szCs w:val="5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65" style="position:absolute;left:916;top:680;width:101;height:245;mso-wrap-style:none" filled="f" stroked="f">
              <v:textbox style="mso-next-textbox:#_x0000_s1065;mso-fit-shape-to-text:t" inset="0,0,0,0">
                <w:txbxContent>
                  <w:p w:rsidR="00EC44C9" w:rsidRDefault="00EC44C9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</w:rPr>
                      <w:t></w:t>
                    </w:r>
                  </w:p>
                </w:txbxContent>
              </v:textbox>
            </v:rect>
            <v:rect id="_x0000_s1066" style="position:absolute;left:2933;top:221;width:187;height:417;mso-wrap-style:none" filled="f" stroked="f">
              <v:textbox style="mso-next-textbox:#_x0000_s1066;mso-fit-shape-to-text:t" inset="0,0,0,0">
                <w:txbxContent>
                  <w:p w:rsidR="00EC44C9" w:rsidRDefault="00EC44C9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67" style="position:absolute;left:2222;top:221;width:187;height:417;mso-wrap-style:none" filled="f" stroked="f">
              <v:textbox style="mso-next-textbox:#_x0000_s1067;mso-fit-shape-to-text:t" inset="0,0,0,0">
                <w:txbxContent>
                  <w:p w:rsidR="00EC44C9" w:rsidRDefault="00EC44C9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68" style="position:absolute;left:1754;top:221;width:109;height:276;mso-wrap-style:none" filled="f" stroked="f">
              <v:textbox style="mso-next-textbox:#_x0000_s1068;mso-fit-shape-to-text:t" inset="0,0,0,0">
                <w:txbxContent>
                  <w:p w:rsidR="00EC44C9" w:rsidRPr="00C46408" w:rsidRDefault="00EC44C9"/>
                </w:txbxContent>
              </v:textbox>
            </v:rect>
            <v:rect id="_x0000_s1069" style="position:absolute;left:533;top:221;width:86;height:417;mso-wrap-style:none" filled="f" stroked="f">
              <v:textbox style="mso-next-textbox:#_x0000_s1069;mso-fit-shape-to-text:t" inset="0,0,0,0">
                <w:txbxContent>
                  <w:p w:rsidR="00EC44C9" w:rsidRDefault="00EC44C9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</w:rPr>
                      <w:t></w:t>
                    </w:r>
                  </w:p>
                </w:txbxContent>
              </v:textbox>
            </v:rect>
            <v:rect id="_x0000_s1070" style="position:absolute;left:923;top:43;width:951;height:230;mso-wrap-style:none" filled="f" stroked="f">
              <v:textbox style="mso-next-textbox:#_x0000_s1070;mso-fit-shape-to-text:t" inset="0,0,0,0">
                <w:txbxContent>
                  <w:p w:rsidR="00EC44C9" w:rsidRDefault="00EC44C9">
                    <w:r>
                      <w:rPr>
                        <w:i/>
                        <w:iCs/>
                        <w:color w:val="000000"/>
                        <w:sz w:val="20"/>
                        <w:szCs w:val="20"/>
                      </w:rPr>
                      <w:t xml:space="preserve">                 </w:t>
                    </w:r>
                    <w:proofErr w:type="gramStart"/>
                    <w:r>
                      <w:rPr>
                        <w:i/>
                        <w:iCs/>
                        <w:color w:val="000000"/>
                        <w:sz w:val="20"/>
                        <w:szCs w:val="20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71" style="position:absolute;left:846;top:701;width:956;height:230;mso-wrap-style:none" filled="f" stroked="f">
              <v:textbox style="mso-next-textbox:#_x0000_s1071;mso-fit-shape-to-text:t" inset="0,0,0,0">
                <w:txbxContent>
                  <w:p w:rsidR="00EC44C9" w:rsidRDefault="00EC44C9">
                    <w:r>
                      <w:rPr>
                        <w:i/>
                        <w:iCs/>
                        <w:color w:val="000000"/>
                        <w:sz w:val="20"/>
                        <w:szCs w:val="20"/>
                      </w:rPr>
                      <w:t xml:space="preserve">                  </w:t>
                    </w:r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20"/>
                        <w:szCs w:val="20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72" style="position:absolute;left:3470;top:465;width:201;height:230;mso-wrap-style:none" filled="f" stroked="f">
              <v:textbox style="mso-next-textbox:#_x0000_s1072;mso-fit-shape-to-text:t" inset="0,0,0,0">
                <w:txbxContent>
                  <w:p w:rsidR="00EC44C9" w:rsidRDefault="00EC44C9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20"/>
                        <w:szCs w:val="20"/>
                        <w:lang w:val="en-US"/>
                      </w:rPr>
                      <w:t>ап</w:t>
                    </w:r>
                    <w:proofErr w:type="spellEnd"/>
                    <w:proofErr w:type="gramEnd"/>
                  </w:p>
                </w:txbxContent>
              </v:textbox>
            </v:rect>
            <v:rect id="_x0000_s1073" style="position:absolute;left:3421;top:465;width:56;height:230;mso-wrap-style:none" filled="f" stroked="f">
              <v:textbox style="mso-next-textbox:#_x0000_s1073;mso-fit-shape-to-text:t" inset="0,0,0,0">
                <w:txbxContent>
                  <w:p w:rsidR="00EC44C9" w:rsidRDefault="00EC44C9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20"/>
                        <w:szCs w:val="20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74" style="position:absolute;left:2665;top:465;width:201;height:230;mso-wrap-style:none" filled="f" stroked="f">
              <v:textbox style="mso-next-textbox:#_x0000_s1074;mso-fit-shape-to-text:t" inset="0,0,0,0">
                <w:txbxContent>
                  <w:p w:rsidR="00EC44C9" w:rsidRDefault="00EC44C9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20"/>
                        <w:szCs w:val="20"/>
                        <w:lang w:val="en-US"/>
                      </w:rPr>
                      <w:t>ап</w:t>
                    </w:r>
                    <w:proofErr w:type="spellEnd"/>
                    <w:proofErr w:type="gramEnd"/>
                  </w:p>
                </w:txbxContent>
              </v:textbox>
            </v:rect>
            <v:rect id="_x0000_s1075" style="position:absolute;left:2615;top:465;width:56;height:230;mso-wrap-style:none" filled="f" stroked="f">
              <v:textbox style="mso-next-textbox:#_x0000_s1075;mso-fit-shape-to-text:t" inset="0,0,0,0">
                <w:txbxContent>
                  <w:p w:rsidR="00EC44C9" w:rsidRDefault="00EC44C9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20"/>
                        <w:szCs w:val="20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76" style="position:absolute;left:1486;top:465;width:109;height:276;mso-wrap-style:none" filled="f" stroked="f">
              <v:textbox style="mso-next-textbox:#_x0000_s1076;mso-fit-shape-to-text:t" inset="0,0,0,0">
                <w:txbxContent>
                  <w:p w:rsidR="00EC44C9" w:rsidRPr="00C46408" w:rsidRDefault="00EC44C9"/>
                </w:txbxContent>
              </v:textbox>
            </v:rect>
            <v:rect id="_x0000_s1077" style="position:absolute;left:1436;top:465;width:109;height:276;mso-wrap-style:none" filled="f" stroked="f">
              <v:textbox style="mso-next-textbox:#_x0000_s1077;mso-fit-shape-to-text:t" inset="0,0,0,0">
                <w:txbxContent>
                  <w:p w:rsidR="00EC44C9" w:rsidRPr="00C46408" w:rsidRDefault="00EC44C9" w:rsidP="00C46408"/>
                </w:txbxContent>
              </v:textbox>
            </v:rect>
            <v:rect id="_x0000_s1078" style="position:absolute;left:3180;top:259;width:227;height:391;mso-wrap-style:none" filled="f" stroked="f">
              <v:textbox style="mso-next-textbox:#_x0000_s1078;mso-fit-shape-to-text:t" inset="0,0,0,0">
                <w:txbxContent>
                  <w:p w:rsidR="00EC44C9" w:rsidRDefault="00EC44C9">
                    <w:r>
                      <w:rPr>
                        <w:i/>
                        <w:iCs/>
                        <w:color w:val="000000"/>
                        <w:sz w:val="34"/>
                        <w:szCs w:val="34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79" style="position:absolute;left:2464;top:259;width:208;height:391;mso-wrap-style:none" filled="f" stroked="f">
              <v:textbox style="mso-next-textbox:#_x0000_s1079;mso-fit-shape-to-text:t" inset="0,0,0,0">
                <w:txbxContent>
                  <w:p w:rsidR="00EC44C9" w:rsidRDefault="00EC44C9">
                    <w:r>
                      <w:rPr>
                        <w:i/>
                        <w:iCs/>
                        <w:color w:val="000000"/>
                        <w:sz w:val="34"/>
                        <w:szCs w:val="34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80" style="position:absolute;left:1991;top:259;width:171;height:391;mso-wrap-style:none" filled="f" stroked="f">
              <v:textbox style="mso-next-textbox:#_x0000_s1080;mso-fit-shape-to-text:t" inset="0,0,0,0">
                <w:txbxContent>
                  <w:p w:rsidR="00EC44C9" w:rsidRDefault="00EC44C9">
                    <w:r>
                      <w:rPr>
                        <w:i/>
                        <w:iCs/>
                        <w:color w:val="000000"/>
                        <w:sz w:val="34"/>
                        <w:szCs w:val="34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1081" style="position:absolute;left:1013;top:700;width:1113;height:230;mso-wrap-style:none" filled="f" stroked="f">
              <v:textbox style="mso-next-textbox:#_x0000_s1081;mso-fit-shape-to-text:t" inset="0,0,0,0">
                <w:txbxContent>
                  <w:p w:rsidR="00EC44C9" w:rsidRDefault="00EC44C9">
                    <w:r>
                      <w:rPr>
                        <w:color w:val="000000"/>
                        <w:sz w:val="20"/>
                        <w:szCs w:val="20"/>
                      </w:rPr>
                      <w:t xml:space="preserve">                 = </w:t>
                    </w:r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82" style="position:absolute;left:229;top:464;width:1246;height:230;mso-wrap-style:none" filled="f" stroked="f">
              <v:textbox style="mso-next-textbox:#_x0000_s1082;mso-fit-shape-to-text:t" inset="0,0,0,0">
                <w:txbxContent>
                  <w:p w:rsidR="00EC44C9" w:rsidRPr="00C46408" w:rsidRDefault="00EC44C9">
                    <w:r>
                      <w:rPr>
                        <w:color w:val="000000"/>
                        <w:sz w:val="20"/>
                        <w:szCs w:val="20"/>
                      </w:rPr>
                      <w:t xml:space="preserve">                     </w:t>
                    </w:r>
                    <w:proofErr w:type="spellStart"/>
                    <w:r>
                      <w:rPr>
                        <w:color w:val="000000"/>
                        <w:sz w:val="20"/>
                        <w:szCs w:val="20"/>
                      </w:rPr>
                      <w:t>ап</w:t>
                    </w:r>
                    <w:proofErr w:type="spellEnd"/>
                  </w:p>
                </w:txbxContent>
              </v:textbox>
            </v:rect>
            <v:rect id="_x0000_s1083" style="position:absolute;left:3702;top:259;width:86;height:391;mso-wrap-style:none" filled="f" stroked="f">
              <v:textbox style="mso-next-textbox:#_x0000_s1083;mso-fit-shape-to-text:t" inset="0,0,0,0">
                <w:txbxContent>
                  <w:p w:rsidR="00EC44C9" w:rsidRDefault="00EC44C9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84" style="position:absolute;left:1198;top:259;width:109;height:276;mso-wrap-style:none" filled="f" stroked="f">
              <v:textbox style="mso-next-textbox:#_x0000_s1084;mso-fit-shape-to-text:t" inset="0,0,0,0">
                <w:txbxContent>
                  <w:p w:rsidR="00EC44C9" w:rsidRDefault="00EC44C9"/>
                </w:txbxContent>
              </v:textbox>
            </v:rect>
            <v:rect id="_x0000_s1085" style="position:absolute;top:360;width:1276;height:391;mso-wrap-style:none" filled="f" stroked="f">
              <v:textbox style="mso-fit-shape-to-text:t" inset="0,0,0,0">
                <w:txbxContent>
                  <w:p w:rsidR="00EC44C9" w:rsidRDefault="00EC44C9">
                    <w:r>
                      <w:rPr>
                        <w:color w:val="000000"/>
                        <w:sz w:val="34"/>
                        <w:szCs w:val="34"/>
                      </w:rPr>
                      <w:t xml:space="preserve">             </w:t>
                    </w:r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З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FD18A4" w:rsidRPr="003B0BC8" w:rsidRDefault="00FD18A4" w:rsidP="00D01164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D01164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S - площадь арендуемого помещения;</w:t>
      </w:r>
    </w:p>
    <w:p w:rsidR="00FD18A4" w:rsidRPr="003B0BC8" w:rsidRDefault="00FD18A4" w:rsidP="00D0116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ап</w:t>
      </w:r>
      <w:proofErr w:type="spellEnd"/>
      <w:r w:rsidRPr="003B0BC8">
        <w:rPr>
          <w:sz w:val="26"/>
          <w:szCs w:val="26"/>
        </w:rPr>
        <w:t xml:space="preserve"> - цена ежемесячной аренды за один кв. метр </w:t>
      </w:r>
      <w:proofErr w:type="spellStart"/>
      <w:r w:rsidRPr="003B0BC8">
        <w:rPr>
          <w:sz w:val="26"/>
          <w:szCs w:val="26"/>
        </w:rPr>
        <w:t>i-й</w:t>
      </w:r>
      <w:proofErr w:type="spellEnd"/>
      <w:r w:rsidRPr="003B0BC8">
        <w:rPr>
          <w:sz w:val="26"/>
          <w:szCs w:val="26"/>
        </w:rPr>
        <w:t xml:space="preserve"> арендуемой площади;</w:t>
      </w:r>
    </w:p>
    <w:p w:rsidR="00FD18A4" w:rsidRPr="003B0BC8" w:rsidRDefault="00FD18A4" w:rsidP="00D0116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N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ап</w:t>
      </w:r>
      <w:proofErr w:type="spellEnd"/>
      <w:r w:rsidRPr="003B0BC8">
        <w:rPr>
          <w:sz w:val="26"/>
          <w:szCs w:val="26"/>
        </w:rPr>
        <w:t xml:space="preserve"> - планируемое количество месяцев аренды </w:t>
      </w:r>
      <w:proofErr w:type="spellStart"/>
      <w:r w:rsidRPr="003B0BC8">
        <w:rPr>
          <w:sz w:val="26"/>
          <w:szCs w:val="26"/>
        </w:rPr>
        <w:t>i-й</w:t>
      </w:r>
      <w:proofErr w:type="spellEnd"/>
      <w:r w:rsidRPr="003B0BC8">
        <w:rPr>
          <w:sz w:val="26"/>
          <w:szCs w:val="26"/>
        </w:rPr>
        <w:t xml:space="preserve"> арендуемой площади.</w:t>
      </w:r>
    </w:p>
    <w:p w:rsidR="00FD18A4" w:rsidRPr="003B0BC8" w:rsidRDefault="00FD18A4" w:rsidP="00D01164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2.5.2. Затраты на аренду помещения (зала) для проведения совещания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акз</w:t>
      </w:r>
      <w:proofErr w:type="spellEnd"/>
      <w:r w:rsidRPr="003B0BC8">
        <w:rPr>
          <w:sz w:val="26"/>
          <w:szCs w:val="26"/>
        </w:rPr>
        <w:t>) опред</w:t>
      </w:r>
      <w:r w:rsidRPr="003B0BC8">
        <w:rPr>
          <w:sz w:val="26"/>
          <w:szCs w:val="26"/>
        </w:rPr>
        <w:t>е</w:t>
      </w:r>
      <w:r w:rsidRPr="003B0BC8">
        <w:rPr>
          <w:sz w:val="26"/>
          <w:szCs w:val="26"/>
        </w:rPr>
        <w:t>ляются по формуле: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1762125" cy="600075"/>
            <wp:effectExtent l="0" t="0" r="9525" b="0"/>
            <wp:docPr id="45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D01164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D0116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Q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акз</w:t>
      </w:r>
      <w:proofErr w:type="spellEnd"/>
      <w:r w:rsidRPr="003B0BC8">
        <w:rPr>
          <w:sz w:val="26"/>
          <w:szCs w:val="26"/>
        </w:rPr>
        <w:t xml:space="preserve"> - планируемое количество суток аренды i-го помещения (зала);</w:t>
      </w:r>
    </w:p>
    <w:p w:rsidR="00FD18A4" w:rsidRPr="003B0BC8" w:rsidRDefault="00FD18A4" w:rsidP="00D0116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акз</w:t>
      </w:r>
      <w:proofErr w:type="spellEnd"/>
      <w:r w:rsidRPr="003B0BC8">
        <w:rPr>
          <w:sz w:val="26"/>
          <w:szCs w:val="26"/>
        </w:rPr>
        <w:t xml:space="preserve"> - цена аренды i-го помещения (зала) в сутки.</w:t>
      </w:r>
    </w:p>
    <w:p w:rsidR="00FD18A4" w:rsidRPr="003B0BC8" w:rsidRDefault="00FD18A4" w:rsidP="00D01164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2.5.3. Затраты на аренду оборудования для проведения совещания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аоб</w:t>
      </w:r>
      <w:proofErr w:type="spellEnd"/>
      <w:r w:rsidRPr="003B0BC8">
        <w:rPr>
          <w:sz w:val="26"/>
          <w:szCs w:val="26"/>
        </w:rPr>
        <w:t>) определ</w:t>
      </w:r>
      <w:r w:rsidRPr="003B0BC8">
        <w:rPr>
          <w:sz w:val="26"/>
          <w:szCs w:val="26"/>
        </w:rPr>
        <w:t>я</w:t>
      </w:r>
      <w:r w:rsidRPr="003B0BC8">
        <w:rPr>
          <w:sz w:val="26"/>
          <w:szCs w:val="26"/>
        </w:rPr>
        <w:t>ются по формуле: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2514600" cy="590550"/>
            <wp:effectExtent l="0" t="0" r="0" b="0"/>
            <wp:docPr id="46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D01164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D0116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Q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об</w:t>
      </w:r>
      <w:proofErr w:type="spellEnd"/>
      <w:r w:rsidRPr="003B0BC8">
        <w:rPr>
          <w:sz w:val="26"/>
          <w:szCs w:val="26"/>
        </w:rPr>
        <w:t xml:space="preserve"> - количество арендуемого i-го оборудования;</w:t>
      </w:r>
    </w:p>
    <w:p w:rsidR="00FD18A4" w:rsidRPr="003B0BC8" w:rsidRDefault="00FD18A4" w:rsidP="00D0116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Q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дн</w:t>
      </w:r>
      <w:proofErr w:type="spellEnd"/>
      <w:r w:rsidRPr="003B0BC8">
        <w:rPr>
          <w:sz w:val="26"/>
          <w:szCs w:val="26"/>
        </w:rPr>
        <w:t xml:space="preserve"> - количество дней аренды i-го оборудования;</w:t>
      </w:r>
    </w:p>
    <w:p w:rsidR="00FD18A4" w:rsidRPr="003B0BC8" w:rsidRDefault="00FD18A4" w:rsidP="00D0116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Q</w:t>
      </w:r>
      <w:r w:rsidRPr="003B0BC8">
        <w:rPr>
          <w:sz w:val="26"/>
          <w:szCs w:val="26"/>
          <w:vertAlign w:val="subscript"/>
        </w:rPr>
        <w:t>i</w:t>
      </w:r>
      <w:proofErr w:type="gramStart"/>
      <w:r w:rsidRPr="003B0BC8">
        <w:rPr>
          <w:sz w:val="26"/>
          <w:szCs w:val="26"/>
          <w:vertAlign w:val="subscript"/>
        </w:rPr>
        <w:t>ч</w:t>
      </w:r>
      <w:proofErr w:type="spellEnd"/>
      <w:proofErr w:type="gramEnd"/>
      <w:r w:rsidRPr="003B0BC8">
        <w:rPr>
          <w:sz w:val="26"/>
          <w:szCs w:val="26"/>
        </w:rPr>
        <w:t xml:space="preserve"> - количество часов аренды в день i-го оборудования;</w:t>
      </w:r>
    </w:p>
    <w:p w:rsidR="00FD18A4" w:rsidRPr="003B0BC8" w:rsidRDefault="00FD18A4" w:rsidP="00D0116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lastRenderedPageBreak/>
        <w:t>P</w:t>
      </w:r>
      <w:r w:rsidRPr="003B0BC8">
        <w:rPr>
          <w:sz w:val="26"/>
          <w:szCs w:val="26"/>
          <w:vertAlign w:val="subscript"/>
        </w:rPr>
        <w:t>i</w:t>
      </w:r>
      <w:proofErr w:type="gramStart"/>
      <w:r w:rsidRPr="003B0BC8">
        <w:rPr>
          <w:sz w:val="26"/>
          <w:szCs w:val="26"/>
          <w:vertAlign w:val="subscript"/>
        </w:rPr>
        <w:t>ч</w:t>
      </w:r>
      <w:proofErr w:type="spellEnd"/>
      <w:proofErr w:type="gramEnd"/>
      <w:r w:rsidRPr="003B0BC8">
        <w:rPr>
          <w:sz w:val="26"/>
          <w:szCs w:val="26"/>
        </w:rPr>
        <w:t xml:space="preserve"> - цена одного часа аренды i-го оборудования.</w:t>
      </w:r>
    </w:p>
    <w:p w:rsidR="00FD18A4" w:rsidRPr="003B0BC8" w:rsidRDefault="00FD18A4" w:rsidP="00C425A4">
      <w:pPr>
        <w:pStyle w:val="ConsPlusNormal"/>
        <w:jc w:val="both"/>
        <w:rPr>
          <w:sz w:val="26"/>
          <w:szCs w:val="26"/>
        </w:rPr>
      </w:pPr>
    </w:p>
    <w:p w:rsidR="00FD18A4" w:rsidRPr="003B0BC8" w:rsidRDefault="00FD18A4" w:rsidP="00D01164">
      <w:pPr>
        <w:pStyle w:val="ConsPlusNormal"/>
        <w:jc w:val="center"/>
        <w:outlineLvl w:val="1"/>
        <w:rPr>
          <w:sz w:val="26"/>
          <w:szCs w:val="26"/>
        </w:rPr>
      </w:pPr>
      <w:r w:rsidRPr="003B0BC8">
        <w:rPr>
          <w:sz w:val="26"/>
          <w:szCs w:val="26"/>
        </w:rPr>
        <w:t>2.6.Затраты на содержание имущества, не отнесенные к затратам на содержание имущ</w:t>
      </w:r>
      <w:r w:rsidRPr="003B0BC8">
        <w:rPr>
          <w:sz w:val="26"/>
          <w:szCs w:val="26"/>
        </w:rPr>
        <w:t>е</w:t>
      </w:r>
      <w:r w:rsidRPr="003B0BC8">
        <w:rPr>
          <w:sz w:val="26"/>
          <w:szCs w:val="26"/>
        </w:rPr>
        <w:t>ства в рамках затрат на информационно-коммуникационные технологии</w:t>
      </w:r>
    </w:p>
    <w:p w:rsidR="00FD18A4" w:rsidRPr="003B0BC8" w:rsidRDefault="00FD18A4" w:rsidP="00C425A4">
      <w:pPr>
        <w:pStyle w:val="ConsPlusNormal"/>
        <w:jc w:val="both"/>
        <w:rPr>
          <w:sz w:val="26"/>
          <w:szCs w:val="26"/>
        </w:rPr>
      </w:pPr>
    </w:p>
    <w:p w:rsidR="00FD18A4" w:rsidRPr="003B0BC8" w:rsidRDefault="00FD18A4" w:rsidP="00D01164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2.6.1. Затраты на содержание и техническое обслуживание помещений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сп</w:t>
      </w:r>
      <w:proofErr w:type="spellEnd"/>
      <w:r w:rsidRPr="003B0BC8">
        <w:rPr>
          <w:sz w:val="26"/>
          <w:szCs w:val="26"/>
        </w:rPr>
        <w:t>) опр</w:t>
      </w:r>
      <w:r w:rsidRPr="003B0BC8">
        <w:rPr>
          <w:sz w:val="26"/>
          <w:szCs w:val="26"/>
        </w:rPr>
        <w:t>е</w:t>
      </w:r>
      <w:r w:rsidRPr="003B0BC8">
        <w:rPr>
          <w:sz w:val="26"/>
          <w:szCs w:val="26"/>
        </w:rPr>
        <w:t>деляются по формуле:</w:t>
      </w:r>
    </w:p>
    <w:p w:rsidR="00FD18A4" w:rsidRPr="003B0BC8" w:rsidRDefault="00FD18A4" w:rsidP="00C425A4">
      <w:pPr>
        <w:pStyle w:val="ConsPlusNormal"/>
        <w:jc w:val="center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сп</w:t>
      </w:r>
      <w:proofErr w:type="spellEnd"/>
      <w:r w:rsidRPr="003B0BC8">
        <w:rPr>
          <w:sz w:val="26"/>
          <w:szCs w:val="26"/>
        </w:rPr>
        <w:t xml:space="preserve"> = 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ос</w:t>
      </w:r>
      <w:proofErr w:type="spellEnd"/>
      <w:r w:rsidRPr="003B0BC8">
        <w:rPr>
          <w:sz w:val="26"/>
          <w:szCs w:val="26"/>
        </w:rPr>
        <w:t xml:space="preserve"> + 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тр</w:t>
      </w:r>
      <w:proofErr w:type="spellEnd"/>
      <w:r w:rsidRPr="003B0BC8">
        <w:rPr>
          <w:sz w:val="26"/>
          <w:szCs w:val="26"/>
        </w:rPr>
        <w:t xml:space="preserve"> + 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эз</w:t>
      </w:r>
      <w:proofErr w:type="spellEnd"/>
      <w:r w:rsidRPr="003B0BC8">
        <w:rPr>
          <w:sz w:val="26"/>
          <w:szCs w:val="26"/>
        </w:rPr>
        <w:t xml:space="preserve"> + 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аутп</w:t>
      </w:r>
      <w:proofErr w:type="spellEnd"/>
      <w:r w:rsidRPr="003B0BC8">
        <w:rPr>
          <w:sz w:val="26"/>
          <w:szCs w:val="26"/>
        </w:rPr>
        <w:t xml:space="preserve"> +</w:t>
      </w:r>
    </w:p>
    <w:p w:rsidR="00FD18A4" w:rsidRPr="003B0BC8" w:rsidRDefault="00FD18A4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sz w:val="26"/>
          <w:szCs w:val="26"/>
        </w:rPr>
        <w:t xml:space="preserve">+ 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тбо</w:t>
      </w:r>
      <w:proofErr w:type="spellEnd"/>
      <w:r w:rsidRPr="003B0BC8">
        <w:rPr>
          <w:sz w:val="26"/>
          <w:szCs w:val="26"/>
        </w:rPr>
        <w:t xml:space="preserve"> + 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л</w:t>
      </w:r>
      <w:proofErr w:type="spellEnd"/>
      <w:r w:rsidRPr="003B0BC8">
        <w:rPr>
          <w:sz w:val="26"/>
          <w:szCs w:val="26"/>
        </w:rPr>
        <w:t xml:space="preserve"> + 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внсв</w:t>
      </w:r>
      <w:proofErr w:type="spellEnd"/>
      <w:r w:rsidRPr="003B0BC8">
        <w:rPr>
          <w:sz w:val="26"/>
          <w:szCs w:val="26"/>
        </w:rPr>
        <w:t xml:space="preserve"> + 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внсп</w:t>
      </w:r>
      <w:proofErr w:type="spellEnd"/>
      <w:r w:rsidRPr="003B0BC8">
        <w:rPr>
          <w:sz w:val="26"/>
          <w:szCs w:val="26"/>
        </w:rPr>
        <w:t xml:space="preserve"> + 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итп</w:t>
      </w:r>
      <w:proofErr w:type="spellEnd"/>
      <w:r w:rsidRPr="003B0BC8">
        <w:rPr>
          <w:sz w:val="26"/>
          <w:szCs w:val="26"/>
        </w:rPr>
        <w:t xml:space="preserve"> + 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аэз</w:t>
      </w:r>
      <w:proofErr w:type="spellEnd"/>
      <w:r w:rsidRPr="003B0BC8">
        <w:rPr>
          <w:sz w:val="26"/>
          <w:szCs w:val="26"/>
        </w:rPr>
        <w:t>,</w:t>
      </w:r>
    </w:p>
    <w:p w:rsidR="00FD18A4" w:rsidRPr="003B0BC8" w:rsidRDefault="00FD18A4" w:rsidP="00D01164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D0116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ос</w:t>
      </w:r>
      <w:proofErr w:type="spellEnd"/>
      <w:r w:rsidRPr="003B0BC8">
        <w:rPr>
          <w:sz w:val="26"/>
          <w:szCs w:val="26"/>
        </w:rPr>
        <w:t xml:space="preserve"> - затраты на техническое обслуживание и </w:t>
      </w:r>
      <w:proofErr w:type="spellStart"/>
      <w:r w:rsidRPr="003B0BC8">
        <w:rPr>
          <w:sz w:val="26"/>
          <w:szCs w:val="26"/>
        </w:rPr>
        <w:t>регламентно-профилактический</w:t>
      </w:r>
      <w:proofErr w:type="spellEnd"/>
      <w:r w:rsidRPr="003B0BC8">
        <w:rPr>
          <w:sz w:val="26"/>
          <w:szCs w:val="26"/>
        </w:rPr>
        <w:t xml:space="preserve"> р</w:t>
      </w:r>
      <w:r w:rsidRPr="003B0BC8">
        <w:rPr>
          <w:sz w:val="26"/>
          <w:szCs w:val="26"/>
        </w:rPr>
        <w:t>е</w:t>
      </w:r>
      <w:r w:rsidRPr="003B0BC8">
        <w:rPr>
          <w:sz w:val="26"/>
          <w:szCs w:val="26"/>
        </w:rPr>
        <w:t>монт систем охранно-тревожной сигнализации;</w:t>
      </w:r>
    </w:p>
    <w:p w:rsidR="00FD18A4" w:rsidRPr="003B0BC8" w:rsidRDefault="00FD18A4" w:rsidP="00D0116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тр</w:t>
      </w:r>
      <w:proofErr w:type="spellEnd"/>
      <w:r w:rsidRPr="003B0BC8">
        <w:rPr>
          <w:sz w:val="26"/>
          <w:szCs w:val="26"/>
        </w:rPr>
        <w:t xml:space="preserve"> - затраты на проведение текущего ремонта помещения;</w:t>
      </w:r>
    </w:p>
    <w:p w:rsidR="00FD18A4" w:rsidRPr="003B0BC8" w:rsidRDefault="00FD18A4" w:rsidP="00D0116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эз</w:t>
      </w:r>
      <w:proofErr w:type="spellEnd"/>
      <w:r w:rsidRPr="003B0BC8">
        <w:rPr>
          <w:sz w:val="26"/>
          <w:szCs w:val="26"/>
        </w:rPr>
        <w:t xml:space="preserve"> - затраты на содержание прилегающей территории;</w:t>
      </w:r>
    </w:p>
    <w:p w:rsidR="00FD18A4" w:rsidRPr="003B0BC8" w:rsidRDefault="00FD18A4" w:rsidP="00D0116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аутп</w:t>
      </w:r>
      <w:proofErr w:type="spellEnd"/>
      <w:r w:rsidRPr="003B0BC8">
        <w:rPr>
          <w:sz w:val="26"/>
          <w:szCs w:val="26"/>
        </w:rPr>
        <w:t xml:space="preserve"> - затраты на оплату услуг по обслуживанию и уборке помещения;</w:t>
      </w:r>
    </w:p>
    <w:p w:rsidR="00FD18A4" w:rsidRPr="003B0BC8" w:rsidRDefault="00FD18A4" w:rsidP="00D0116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тбо</w:t>
      </w:r>
      <w:proofErr w:type="spellEnd"/>
      <w:r w:rsidRPr="003B0BC8">
        <w:rPr>
          <w:sz w:val="26"/>
          <w:szCs w:val="26"/>
        </w:rPr>
        <w:t xml:space="preserve"> - затраты на вывоз твердых бытовых отходов;</w:t>
      </w:r>
    </w:p>
    <w:p w:rsidR="00FD18A4" w:rsidRPr="003B0BC8" w:rsidRDefault="00FD18A4" w:rsidP="00D0116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л</w:t>
      </w:r>
      <w:proofErr w:type="spellEnd"/>
      <w:r w:rsidRPr="003B0BC8">
        <w:rPr>
          <w:sz w:val="26"/>
          <w:szCs w:val="26"/>
        </w:rPr>
        <w:t xml:space="preserve"> - затраты на техническое обслуживание и </w:t>
      </w:r>
      <w:proofErr w:type="spellStart"/>
      <w:r w:rsidRPr="003B0BC8">
        <w:rPr>
          <w:sz w:val="26"/>
          <w:szCs w:val="26"/>
        </w:rPr>
        <w:t>регламентно-профилактический</w:t>
      </w:r>
      <w:proofErr w:type="spellEnd"/>
      <w:r w:rsidRPr="003B0BC8">
        <w:rPr>
          <w:sz w:val="26"/>
          <w:szCs w:val="26"/>
        </w:rPr>
        <w:t xml:space="preserve"> р</w:t>
      </w:r>
      <w:r w:rsidRPr="003B0BC8">
        <w:rPr>
          <w:sz w:val="26"/>
          <w:szCs w:val="26"/>
        </w:rPr>
        <w:t>е</w:t>
      </w:r>
      <w:r w:rsidRPr="003B0BC8">
        <w:rPr>
          <w:sz w:val="26"/>
          <w:szCs w:val="26"/>
        </w:rPr>
        <w:t>монт лифтов;</w:t>
      </w:r>
    </w:p>
    <w:p w:rsidR="00FD18A4" w:rsidRPr="003B0BC8" w:rsidRDefault="00FD18A4" w:rsidP="00D0116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внсв</w:t>
      </w:r>
      <w:proofErr w:type="spellEnd"/>
      <w:r w:rsidRPr="003B0BC8">
        <w:rPr>
          <w:sz w:val="26"/>
          <w:szCs w:val="26"/>
        </w:rPr>
        <w:t xml:space="preserve"> - затраты на техническое обслуживание и </w:t>
      </w:r>
      <w:proofErr w:type="spellStart"/>
      <w:r w:rsidRPr="003B0BC8">
        <w:rPr>
          <w:sz w:val="26"/>
          <w:szCs w:val="26"/>
        </w:rPr>
        <w:t>регламентно-профилактический</w:t>
      </w:r>
      <w:proofErr w:type="spellEnd"/>
      <w:r w:rsidRPr="003B0BC8">
        <w:rPr>
          <w:sz w:val="26"/>
          <w:szCs w:val="26"/>
        </w:rPr>
        <w:t xml:space="preserve"> р</w:t>
      </w:r>
      <w:r w:rsidRPr="003B0BC8">
        <w:rPr>
          <w:sz w:val="26"/>
          <w:szCs w:val="26"/>
        </w:rPr>
        <w:t>е</w:t>
      </w:r>
      <w:r w:rsidRPr="003B0BC8">
        <w:rPr>
          <w:sz w:val="26"/>
          <w:szCs w:val="26"/>
        </w:rPr>
        <w:t>монт водонапорной насосной станции хозяйственно-питьевого и противопожарного в</w:t>
      </w:r>
      <w:r w:rsidRPr="003B0BC8">
        <w:rPr>
          <w:sz w:val="26"/>
          <w:szCs w:val="26"/>
        </w:rPr>
        <w:t>о</w:t>
      </w:r>
      <w:r w:rsidRPr="003B0BC8">
        <w:rPr>
          <w:sz w:val="26"/>
          <w:szCs w:val="26"/>
        </w:rPr>
        <w:t>доснабжения;</w:t>
      </w:r>
    </w:p>
    <w:p w:rsidR="00FD18A4" w:rsidRPr="003B0BC8" w:rsidRDefault="00FD18A4" w:rsidP="00D0116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внсп</w:t>
      </w:r>
      <w:proofErr w:type="spellEnd"/>
      <w:r w:rsidRPr="003B0BC8">
        <w:rPr>
          <w:sz w:val="26"/>
          <w:szCs w:val="26"/>
        </w:rPr>
        <w:t xml:space="preserve"> - затраты на техническое обслуживание и </w:t>
      </w:r>
      <w:proofErr w:type="spellStart"/>
      <w:r w:rsidRPr="003B0BC8">
        <w:rPr>
          <w:sz w:val="26"/>
          <w:szCs w:val="26"/>
        </w:rPr>
        <w:t>регламентно-профилактический</w:t>
      </w:r>
      <w:proofErr w:type="spellEnd"/>
      <w:r w:rsidRPr="003B0BC8">
        <w:rPr>
          <w:sz w:val="26"/>
          <w:szCs w:val="26"/>
        </w:rPr>
        <w:t xml:space="preserve"> р</w:t>
      </w:r>
      <w:r w:rsidRPr="003B0BC8">
        <w:rPr>
          <w:sz w:val="26"/>
          <w:szCs w:val="26"/>
        </w:rPr>
        <w:t>е</w:t>
      </w:r>
      <w:r w:rsidRPr="003B0BC8">
        <w:rPr>
          <w:sz w:val="26"/>
          <w:szCs w:val="26"/>
        </w:rPr>
        <w:t>монт водонапорной насосной станции пожаротушения;</w:t>
      </w:r>
    </w:p>
    <w:p w:rsidR="00FD18A4" w:rsidRPr="003B0BC8" w:rsidRDefault="00FD18A4" w:rsidP="00D0116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итп</w:t>
      </w:r>
      <w:proofErr w:type="spellEnd"/>
      <w:r w:rsidRPr="003B0BC8">
        <w:rPr>
          <w:sz w:val="26"/>
          <w:szCs w:val="26"/>
        </w:rPr>
        <w:t xml:space="preserve"> - затраты на техническое обслуживание и </w:t>
      </w:r>
      <w:proofErr w:type="spellStart"/>
      <w:r w:rsidRPr="003B0BC8">
        <w:rPr>
          <w:sz w:val="26"/>
          <w:szCs w:val="26"/>
        </w:rPr>
        <w:t>регламентно-профилактический</w:t>
      </w:r>
      <w:proofErr w:type="spellEnd"/>
      <w:r w:rsidRPr="003B0BC8">
        <w:rPr>
          <w:sz w:val="26"/>
          <w:szCs w:val="26"/>
        </w:rPr>
        <w:t xml:space="preserve"> р</w:t>
      </w:r>
      <w:r w:rsidRPr="003B0BC8">
        <w:rPr>
          <w:sz w:val="26"/>
          <w:szCs w:val="26"/>
        </w:rPr>
        <w:t>е</w:t>
      </w:r>
      <w:r w:rsidRPr="003B0BC8">
        <w:rPr>
          <w:sz w:val="26"/>
          <w:szCs w:val="26"/>
        </w:rPr>
        <w:t>монт индивидуального теплового пункта, в том числе на подготовку отопительной си</w:t>
      </w:r>
      <w:r w:rsidRPr="003B0BC8">
        <w:rPr>
          <w:sz w:val="26"/>
          <w:szCs w:val="26"/>
        </w:rPr>
        <w:t>с</w:t>
      </w:r>
      <w:r w:rsidRPr="003B0BC8">
        <w:rPr>
          <w:sz w:val="26"/>
          <w:szCs w:val="26"/>
        </w:rPr>
        <w:t>темы к зимнему сезону;</w:t>
      </w:r>
    </w:p>
    <w:p w:rsidR="00FD18A4" w:rsidRPr="003B0BC8" w:rsidRDefault="00FD18A4" w:rsidP="00D0116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аэз</w:t>
      </w:r>
      <w:proofErr w:type="spellEnd"/>
      <w:r w:rsidRPr="003B0BC8">
        <w:rPr>
          <w:sz w:val="26"/>
          <w:szCs w:val="26"/>
        </w:rPr>
        <w:t xml:space="preserve"> - затраты на техническое обслуживание и </w:t>
      </w:r>
      <w:proofErr w:type="spellStart"/>
      <w:r w:rsidRPr="003B0BC8">
        <w:rPr>
          <w:sz w:val="26"/>
          <w:szCs w:val="26"/>
        </w:rPr>
        <w:t>регламентно-профилактический</w:t>
      </w:r>
      <w:proofErr w:type="spellEnd"/>
      <w:r w:rsidRPr="003B0BC8">
        <w:rPr>
          <w:sz w:val="26"/>
          <w:szCs w:val="26"/>
        </w:rPr>
        <w:t xml:space="preserve"> р</w:t>
      </w:r>
      <w:r w:rsidRPr="003B0BC8">
        <w:rPr>
          <w:sz w:val="26"/>
          <w:szCs w:val="26"/>
        </w:rPr>
        <w:t>е</w:t>
      </w:r>
      <w:r w:rsidRPr="003B0BC8">
        <w:rPr>
          <w:sz w:val="26"/>
          <w:szCs w:val="26"/>
        </w:rPr>
        <w:t>монт электрооборудования (</w:t>
      </w:r>
      <w:proofErr w:type="spellStart"/>
      <w:r w:rsidRPr="003B0BC8">
        <w:rPr>
          <w:sz w:val="26"/>
          <w:szCs w:val="26"/>
        </w:rPr>
        <w:t>электроподстанций</w:t>
      </w:r>
      <w:proofErr w:type="spellEnd"/>
      <w:r w:rsidRPr="003B0BC8">
        <w:rPr>
          <w:sz w:val="26"/>
          <w:szCs w:val="26"/>
        </w:rPr>
        <w:t xml:space="preserve">, трансформаторных подстанций, </w:t>
      </w:r>
      <w:proofErr w:type="spellStart"/>
      <w:r w:rsidRPr="003B0BC8">
        <w:rPr>
          <w:sz w:val="26"/>
          <w:szCs w:val="26"/>
        </w:rPr>
        <w:t>эле</w:t>
      </w:r>
      <w:r w:rsidRPr="003B0BC8">
        <w:rPr>
          <w:sz w:val="26"/>
          <w:szCs w:val="26"/>
        </w:rPr>
        <w:t>к</w:t>
      </w:r>
      <w:r w:rsidRPr="003B0BC8">
        <w:rPr>
          <w:sz w:val="26"/>
          <w:szCs w:val="26"/>
        </w:rPr>
        <w:t>трощитовых</w:t>
      </w:r>
      <w:proofErr w:type="spellEnd"/>
      <w:r w:rsidRPr="003B0BC8">
        <w:rPr>
          <w:sz w:val="26"/>
          <w:szCs w:val="26"/>
        </w:rPr>
        <w:t>) административного здания (помещения).</w:t>
      </w:r>
    </w:p>
    <w:p w:rsidR="00FD18A4" w:rsidRPr="003B0BC8" w:rsidRDefault="00FD18A4" w:rsidP="00D01164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FD18A4" w:rsidRPr="003B0BC8" w:rsidRDefault="00FD18A4" w:rsidP="00D01164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2.6.2. Затраты на закупку услуг управляющей компании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ук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2133600" cy="590550"/>
            <wp:effectExtent l="0" t="0" r="0" b="0"/>
            <wp:docPr id="47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D01164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D0116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Q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ук</w:t>
      </w:r>
      <w:proofErr w:type="spellEnd"/>
      <w:r w:rsidRPr="003B0BC8">
        <w:rPr>
          <w:sz w:val="26"/>
          <w:szCs w:val="26"/>
        </w:rPr>
        <w:t xml:space="preserve"> - объем </w:t>
      </w:r>
      <w:proofErr w:type="spellStart"/>
      <w:r w:rsidRPr="003B0BC8">
        <w:rPr>
          <w:sz w:val="26"/>
          <w:szCs w:val="26"/>
        </w:rPr>
        <w:t>i-й</w:t>
      </w:r>
      <w:proofErr w:type="spellEnd"/>
      <w:r w:rsidRPr="003B0BC8">
        <w:rPr>
          <w:sz w:val="26"/>
          <w:szCs w:val="26"/>
        </w:rPr>
        <w:t xml:space="preserve"> услуги управляющей компании;</w:t>
      </w:r>
    </w:p>
    <w:p w:rsidR="00FD18A4" w:rsidRPr="003B0BC8" w:rsidRDefault="00FD18A4" w:rsidP="00D0116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ук</w:t>
      </w:r>
      <w:proofErr w:type="spellEnd"/>
      <w:r w:rsidRPr="003B0BC8">
        <w:rPr>
          <w:sz w:val="26"/>
          <w:szCs w:val="26"/>
        </w:rPr>
        <w:t xml:space="preserve"> - цена </w:t>
      </w:r>
      <w:proofErr w:type="spellStart"/>
      <w:r w:rsidRPr="003B0BC8">
        <w:rPr>
          <w:sz w:val="26"/>
          <w:szCs w:val="26"/>
        </w:rPr>
        <w:t>i-й</w:t>
      </w:r>
      <w:proofErr w:type="spellEnd"/>
      <w:r w:rsidRPr="003B0BC8">
        <w:rPr>
          <w:sz w:val="26"/>
          <w:szCs w:val="26"/>
        </w:rPr>
        <w:t xml:space="preserve"> услуги управляющей компании в месяц;</w:t>
      </w:r>
    </w:p>
    <w:p w:rsidR="00FD18A4" w:rsidRPr="003B0BC8" w:rsidRDefault="00FD18A4" w:rsidP="00D0116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N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ук</w:t>
      </w:r>
      <w:proofErr w:type="spellEnd"/>
      <w:r w:rsidRPr="003B0BC8">
        <w:rPr>
          <w:sz w:val="26"/>
          <w:szCs w:val="26"/>
        </w:rPr>
        <w:t xml:space="preserve"> - планируемое количество месяцев использования </w:t>
      </w:r>
      <w:proofErr w:type="spellStart"/>
      <w:r w:rsidRPr="003B0BC8">
        <w:rPr>
          <w:sz w:val="26"/>
          <w:szCs w:val="26"/>
        </w:rPr>
        <w:t>i-й</w:t>
      </w:r>
      <w:proofErr w:type="spellEnd"/>
      <w:r w:rsidRPr="003B0BC8">
        <w:rPr>
          <w:sz w:val="26"/>
          <w:szCs w:val="26"/>
        </w:rPr>
        <w:t xml:space="preserve"> услуги управляющей компании.</w:t>
      </w:r>
    </w:p>
    <w:p w:rsidR="00FD18A4" w:rsidRPr="003B0BC8" w:rsidRDefault="00FD18A4" w:rsidP="00D01164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 xml:space="preserve">2.6.3. Затраты на техническое обслуживание и </w:t>
      </w:r>
      <w:proofErr w:type="spellStart"/>
      <w:r w:rsidRPr="003B0BC8">
        <w:rPr>
          <w:sz w:val="26"/>
          <w:szCs w:val="26"/>
        </w:rPr>
        <w:t>регламентно-профилактический</w:t>
      </w:r>
      <w:proofErr w:type="spellEnd"/>
      <w:r w:rsidRPr="003B0BC8">
        <w:rPr>
          <w:sz w:val="26"/>
          <w:szCs w:val="26"/>
        </w:rPr>
        <w:t xml:space="preserve"> р</w:t>
      </w:r>
      <w:r w:rsidRPr="003B0BC8">
        <w:rPr>
          <w:sz w:val="26"/>
          <w:szCs w:val="26"/>
        </w:rPr>
        <w:t>е</w:t>
      </w:r>
      <w:r w:rsidRPr="003B0BC8">
        <w:rPr>
          <w:sz w:val="26"/>
          <w:szCs w:val="26"/>
        </w:rPr>
        <w:t>монт систем охранно-тревожной сигнализации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ос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1600200" cy="600075"/>
            <wp:effectExtent l="0" t="0" r="0" b="0"/>
            <wp:docPr id="48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D01164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D0116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lastRenderedPageBreak/>
        <w:t>Q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ос</w:t>
      </w:r>
      <w:proofErr w:type="spellEnd"/>
      <w:r w:rsidRPr="003B0BC8">
        <w:rPr>
          <w:sz w:val="26"/>
          <w:szCs w:val="26"/>
        </w:rPr>
        <w:t xml:space="preserve"> - количество </w:t>
      </w:r>
      <w:proofErr w:type="spellStart"/>
      <w:r w:rsidRPr="003B0BC8">
        <w:rPr>
          <w:sz w:val="26"/>
          <w:szCs w:val="26"/>
        </w:rPr>
        <w:t>i-х</w:t>
      </w:r>
      <w:proofErr w:type="spellEnd"/>
      <w:r w:rsidRPr="003B0BC8">
        <w:rPr>
          <w:sz w:val="26"/>
          <w:szCs w:val="26"/>
        </w:rPr>
        <w:t xml:space="preserve"> обслуживаемых устройств в составе системы охранно-тревожной сигнализации;</w:t>
      </w:r>
    </w:p>
    <w:p w:rsidR="00FD18A4" w:rsidRPr="003B0BC8" w:rsidRDefault="00FD18A4" w:rsidP="00D0116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ос</w:t>
      </w:r>
      <w:proofErr w:type="spellEnd"/>
      <w:r w:rsidRPr="003B0BC8">
        <w:rPr>
          <w:sz w:val="26"/>
          <w:szCs w:val="26"/>
        </w:rPr>
        <w:t xml:space="preserve"> - цена обслуживания одного i-го устройства.</w:t>
      </w:r>
    </w:p>
    <w:p w:rsidR="00FD18A4" w:rsidRPr="003B0BC8" w:rsidRDefault="00FD18A4" w:rsidP="00D01164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 xml:space="preserve">2.6.4. </w:t>
      </w:r>
      <w:proofErr w:type="gramStart"/>
      <w:r w:rsidRPr="003B0BC8">
        <w:rPr>
          <w:sz w:val="26"/>
          <w:szCs w:val="26"/>
        </w:rPr>
        <w:t>Затраты на проведение текущего ремонта помещения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тр</w:t>
      </w:r>
      <w:proofErr w:type="spellEnd"/>
      <w:r w:rsidRPr="003B0BC8">
        <w:rPr>
          <w:sz w:val="26"/>
          <w:szCs w:val="26"/>
        </w:rPr>
        <w:t>) определяются и</w:t>
      </w:r>
      <w:r w:rsidRPr="003B0BC8">
        <w:rPr>
          <w:sz w:val="26"/>
          <w:szCs w:val="26"/>
        </w:rPr>
        <w:t>с</w:t>
      </w:r>
      <w:r w:rsidRPr="003B0BC8">
        <w:rPr>
          <w:sz w:val="26"/>
          <w:szCs w:val="26"/>
        </w:rPr>
        <w:t>ходя из установленной муниципальными органами нормы проведения ремонта, но не б</w:t>
      </w:r>
      <w:r w:rsidRPr="003B0BC8">
        <w:rPr>
          <w:sz w:val="26"/>
          <w:szCs w:val="26"/>
        </w:rPr>
        <w:t>о</w:t>
      </w:r>
      <w:r w:rsidRPr="003B0BC8">
        <w:rPr>
          <w:sz w:val="26"/>
          <w:szCs w:val="26"/>
        </w:rPr>
        <w:t>лее одного раза в 3 года, с учетом требований положения об организации и проведении реконструкции, ремонта и технического обслуживания жилых зданий, объектов комм</w:t>
      </w:r>
      <w:r w:rsidRPr="003B0BC8">
        <w:rPr>
          <w:sz w:val="26"/>
          <w:szCs w:val="26"/>
        </w:rPr>
        <w:t>у</w:t>
      </w:r>
      <w:r w:rsidRPr="003B0BC8">
        <w:rPr>
          <w:sz w:val="26"/>
          <w:szCs w:val="26"/>
        </w:rPr>
        <w:t>нального и социально-культурного назначения ВСН 58-88(</w:t>
      </w:r>
      <w:proofErr w:type="spellStart"/>
      <w:r w:rsidRPr="003B0BC8">
        <w:rPr>
          <w:sz w:val="26"/>
          <w:szCs w:val="26"/>
        </w:rPr>
        <w:t>р</w:t>
      </w:r>
      <w:proofErr w:type="spellEnd"/>
      <w:r w:rsidRPr="003B0BC8">
        <w:rPr>
          <w:sz w:val="26"/>
          <w:szCs w:val="26"/>
        </w:rPr>
        <w:t>), утвержденного приказом Государственного комитета по архитектуре и градостроительству при Госстрое СССР от 23.11.1988</w:t>
      </w:r>
      <w:proofErr w:type="gramEnd"/>
      <w:r w:rsidRPr="003B0BC8">
        <w:rPr>
          <w:sz w:val="26"/>
          <w:szCs w:val="26"/>
        </w:rPr>
        <w:t xml:space="preserve"> № 312, по формуле: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1647825" cy="600075"/>
            <wp:effectExtent l="0" t="0" r="9525" b="0"/>
            <wp:docPr id="49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D01164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D0116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S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тр</w:t>
      </w:r>
      <w:proofErr w:type="spellEnd"/>
      <w:r w:rsidRPr="003B0BC8">
        <w:rPr>
          <w:sz w:val="26"/>
          <w:szCs w:val="26"/>
        </w:rPr>
        <w:t xml:space="preserve"> - площадь i-го здания, планируемая к проведению текущего ремонта;</w:t>
      </w:r>
    </w:p>
    <w:p w:rsidR="00FD18A4" w:rsidRPr="003B0BC8" w:rsidRDefault="00FD18A4" w:rsidP="00D0116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тп</w:t>
      </w:r>
      <w:proofErr w:type="spellEnd"/>
      <w:r w:rsidRPr="003B0BC8">
        <w:rPr>
          <w:sz w:val="26"/>
          <w:szCs w:val="26"/>
        </w:rPr>
        <w:t xml:space="preserve"> - цена текущего ремонта одного кв. метра площади i-го здания.</w:t>
      </w:r>
    </w:p>
    <w:p w:rsidR="00FD18A4" w:rsidRPr="003B0BC8" w:rsidRDefault="00FD18A4" w:rsidP="00D01164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2.6.5. Затраты на содержание прилегающей территории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эз</w:t>
      </w:r>
      <w:proofErr w:type="spellEnd"/>
      <w:r w:rsidRPr="003B0BC8">
        <w:rPr>
          <w:sz w:val="26"/>
          <w:szCs w:val="26"/>
        </w:rPr>
        <w:t>) определяются по фо</w:t>
      </w:r>
      <w:r w:rsidRPr="003B0BC8">
        <w:rPr>
          <w:sz w:val="26"/>
          <w:szCs w:val="26"/>
        </w:rPr>
        <w:t>р</w:t>
      </w:r>
      <w:r w:rsidRPr="003B0BC8">
        <w:rPr>
          <w:sz w:val="26"/>
          <w:szCs w:val="26"/>
        </w:rPr>
        <w:t>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2019300" cy="600075"/>
            <wp:effectExtent l="0" t="0" r="0" b="0"/>
            <wp:docPr id="5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D01164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D0116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S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эз</w:t>
      </w:r>
      <w:proofErr w:type="spellEnd"/>
      <w:r w:rsidRPr="003B0BC8">
        <w:rPr>
          <w:sz w:val="26"/>
          <w:szCs w:val="26"/>
        </w:rPr>
        <w:t xml:space="preserve"> - площадь закрепленной </w:t>
      </w:r>
      <w:proofErr w:type="spellStart"/>
      <w:r w:rsidRPr="003B0BC8">
        <w:rPr>
          <w:sz w:val="26"/>
          <w:szCs w:val="26"/>
        </w:rPr>
        <w:t>i-й</w:t>
      </w:r>
      <w:proofErr w:type="spellEnd"/>
      <w:r w:rsidRPr="003B0BC8">
        <w:rPr>
          <w:sz w:val="26"/>
          <w:szCs w:val="26"/>
        </w:rPr>
        <w:t xml:space="preserve"> прилегающей территории;</w:t>
      </w:r>
    </w:p>
    <w:p w:rsidR="00FD18A4" w:rsidRPr="003B0BC8" w:rsidRDefault="00FD18A4" w:rsidP="00D0116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эз</w:t>
      </w:r>
      <w:proofErr w:type="spellEnd"/>
      <w:r w:rsidRPr="003B0BC8">
        <w:rPr>
          <w:sz w:val="26"/>
          <w:szCs w:val="26"/>
        </w:rPr>
        <w:t xml:space="preserve"> - цена содержания </w:t>
      </w:r>
      <w:proofErr w:type="spellStart"/>
      <w:r w:rsidRPr="003B0BC8">
        <w:rPr>
          <w:sz w:val="26"/>
          <w:szCs w:val="26"/>
        </w:rPr>
        <w:t>i-й</w:t>
      </w:r>
      <w:proofErr w:type="spellEnd"/>
      <w:r w:rsidRPr="003B0BC8">
        <w:rPr>
          <w:sz w:val="26"/>
          <w:szCs w:val="26"/>
        </w:rPr>
        <w:t xml:space="preserve"> прилегающей территории в месяц в расчете на один кв. метр площади;</w:t>
      </w:r>
    </w:p>
    <w:p w:rsidR="00FD18A4" w:rsidRPr="003B0BC8" w:rsidRDefault="00FD18A4" w:rsidP="00D01164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N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эз</w:t>
      </w:r>
      <w:proofErr w:type="spellEnd"/>
      <w:r w:rsidRPr="003B0BC8">
        <w:rPr>
          <w:sz w:val="26"/>
          <w:szCs w:val="26"/>
        </w:rPr>
        <w:t xml:space="preserve"> - планируемое количество месяцев содержания </w:t>
      </w:r>
      <w:proofErr w:type="spellStart"/>
      <w:r w:rsidRPr="003B0BC8">
        <w:rPr>
          <w:sz w:val="26"/>
          <w:szCs w:val="26"/>
        </w:rPr>
        <w:t>i-й</w:t>
      </w:r>
      <w:proofErr w:type="spellEnd"/>
      <w:r w:rsidRPr="003B0BC8">
        <w:rPr>
          <w:sz w:val="26"/>
          <w:szCs w:val="26"/>
        </w:rPr>
        <w:t xml:space="preserve"> прилегающей территории в очередном финансовом году.</w:t>
      </w:r>
    </w:p>
    <w:p w:rsidR="00FD18A4" w:rsidRPr="003B0BC8" w:rsidRDefault="00FD18A4" w:rsidP="00D01164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2.6.6. Затраты на оплату услуг по обслуживанию и уборке помещения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аутп</w:t>
      </w:r>
      <w:proofErr w:type="spellEnd"/>
      <w:r w:rsidRPr="003B0BC8">
        <w:rPr>
          <w:sz w:val="26"/>
          <w:szCs w:val="26"/>
        </w:rPr>
        <w:t>) опр</w:t>
      </w:r>
      <w:r w:rsidRPr="003B0BC8">
        <w:rPr>
          <w:sz w:val="26"/>
          <w:szCs w:val="26"/>
        </w:rPr>
        <w:t>е</w:t>
      </w:r>
      <w:r w:rsidRPr="003B0BC8">
        <w:rPr>
          <w:sz w:val="26"/>
          <w:szCs w:val="26"/>
        </w:rPr>
        <w:t>деляются по формуле: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2647950" cy="600075"/>
            <wp:effectExtent l="0" t="0" r="0" b="0"/>
            <wp:docPr id="5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S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аутп</w:t>
      </w:r>
      <w:proofErr w:type="spellEnd"/>
      <w:r w:rsidRPr="003B0BC8">
        <w:rPr>
          <w:sz w:val="26"/>
          <w:szCs w:val="26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аутп</w:t>
      </w:r>
      <w:proofErr w:type="spellEnd"/>
      <w:r w:rsidRPr="003B0BC8">
        <w:rPr>
          <w:sz w:val="26"/>
          <w:szCs w:val="26"/>
        </w:rPr>
        <w:t xml:space="preserve"> - цена услуги по обслуживанию и уборке i-го помещения в месяц;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N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аутп</w:t>
      </w:r>
      <w:proofErr w:type="spellEnd"/>
      <w:r w:rsidRPr="003B0BC8">
        <w:rPr>
          <w:sz w:val="26"/>
          <w:szCs w:val="26"/>
        </w:rPr>
        <w:t xml:space="preserve"> - количество месяцев использования услуги по обслуживанию и уборке i-го помещения в месяц.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2.6.7. Затраты на вывоз твердых бытовых отходов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тбо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FD18A4" w:rsidP="00C425A4">
      <w:pPr>
        <w:pStyle w:val="ConsPlusNormal"/>
        <w:jc w:val="center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тбо</w:t>
      </w:r>
      <w:proofErr w:type="spellEnd"/>
      <w:r w:rsidRPr="003B0BC8">
        <w:rPr>
          <w:sz w:val="26"/>
          <w:szCs w:val="26"/>
        </w:rPr>
        <w:t xml:space="preserve"> = </w:t>
      </w:r>
      <w:proofErr w:type="spellStart"/>
      <w:proofErr w:type="gramStart"/>
      <w:r w:rsidRPr="003B0BC8">
        <w:rPr>
          <w:sz w:val="26"/>
          <w:szCs w:val="26"/>
        </w:rPr>
        <w:t>Q</w:t>
      </w:r>
      <w:proofErr w:type="gramEnd"/>
      <w:r w:rsidRPr="003B0BC8">
        <w:rPr>
          <w:sz w:val="26"/>
          <w:szCs w:val="26"/>
          <w:vertAlign w:val="subscript"/>
        </w:rPr>
        <w:t>тбо</w:t>
      </w:r>
      <w:proofErr w:type="spellEnd"/>
      <w:r w:rsidRPr="003B0BC8">
        <w:rPr>
          <w:sz w:val="26"/>
          <w:szCs w:val="26"/>
        </w:rPr>
        <w:t xml:space="preserve"> </w:t>
      </w:r>
      <w:proofErr w:type="spellStart"/>
      <w:r w:rsidRPr="003B0BC8">
        <w:rPr>
          <w:sz w:val="26"/>
          <w:szCs w:val="26"/>
        </w:rPr>
        <w:t>x</w:t>
      </w:r>
      <w:proofErr w:type="spellEnd"/>
      <w:r w:rsidRPr="003B0BC8">
        <w:rPr>
          <w:sz w:val="26"/>
          <w:szCs w:val="26"/>
        </w:rPr>
        <w:t xml:space="preserve"> </w:t>
      </w:r>
      <w:proofErr w:type="spell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тбо</w:t>
      </w:r>
      <w:proofErr w:type="spellEnd"/>
      <w:r w:rsidRPr="003B0BC8">
        <w:rPr>
          <w:sz w:val="26"/>
          <w:szCs w:val="26"/>
        </w:rPr>
        <w:t>,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Q</w:t>
      </w:r>
      <w:proofErr w:type="gramEnd"/>
      <w:r w:rsidRPr="003B0BC8">
        <w:rPr>
          <w:sz w:val="26"/>
          <w:szCs w:val="26"/>
          <w:vertAlign w:val="subscript"/>
        </w:rPr>
        <w:t>тбо</w:t>
      </w:r>
      <w:proofErr w:type="spellEnd"/>
      <w:r w:rsidRPr="003B0BC8">
        <w:rPr>
          <w:sz w:val="26"/>
          <w:szCs w:val="26"/>
        </w:rPr>
        <w:t xml:space="preserve"> - количество куб. метров твердых бытовых отходов в год;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proofErr w:type="gramEnd"/>
      <w:r w:rsidRPr="003B0BC8">
        <w:rPr>
          <w:sz w:val="26"/>
          <w:szCs w:val="26"/>
          <w:vertAlign w:val="subscript"/>
        </w:rPr>
        <w:t>тбо</w:t>
      </w:r>
      <w:proofErr w:type="spellEnd"/>
      <w:r w:rsidRPr="003B0BC8">
        <w:rPr>
          <w:sz w:val="26"/>
          <w:szCs w:val="26"/>
        </w:rPr>
        <w:t xml:space="preserve"> - цена вывоза одного куб. метра твердых бытовых отходов.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 xml:space="preserve">2.6.8. Затраты на техническое обслуживание и </w:t>
      </w:r>
      <w:proofErr w:type="spellStart"/>
      <w:r w:rsidRPr="003B0BC8">
        <w:rPr>
          <w:sz w:val="26"/>
          <w:szCs w:val="26"/>
        </w:rPr>
        <w:t>регламентно-профилактический</w:t>
      </w:r>
      <w:proofErr w:type="spellEnd"/>
      <w:r w:rsidRPr="003B0BC8">
        <w:rPr>
          <w:sz w:val="26"/>
          <w:szCs w:val="26"/>
        </w:rPr>
        <w:t xml:space="preserve"> р</w:t>
      </w:r>
      <w:r w:rsidRPr="003B0BC8">
        <w:rPr>
          <w:sz w:val="26"/>
          <w:szCs w:val="26"/>
        </w:rPr>
        <w:t>е</w:t>
      </w:r>
      <w:r w:rsidRPr="003B0BC8">
        <w:rPr>
          <w:sz w:val="26"/>
          <w:szCs w:val="26"/>
        </w:rPr>
        <w:t>монт лифтов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л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1438275" cy="600075"/>
            <wp:effectExtent l="0" t="0" r="9525" b="0"/>
            <wp:docPr id="52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lastRenderedPageBreak/>
        <w:t>где: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Q</w:t>
      </w:r>
      <w:r w:rsidRPr="003B0BC8">
        <w:rPr>
          <w:sz w:val="26"/>
          <w:szCs w:val="26"/>
          <w:vertAlign w:val="subscript"/>
        </w:rPr>
        <w:t>i</w:t>
      </w:r>
      <w:proofErr w:type="gramStart"/>
      <w:r w:rsidRPr="003B0BC8">
        <w:rPr>
          <w:sz w:val="26"/>
          <w:szCs w:val="26"/>
          <w:vertAlign w:val="subscript"/>
        </w:rPr>
        <w:t>л</w:t>
      </w:r>
      <w:proofErr w:type="spellEnd"/>
      <w:proofErr w:type="gramEnd"/>
      <w:r w:rsidRPr="003B0BC8">
        <w:rPr>
          <w:sz w:val="26"/>
          <w:szCs w:val="26"/>
        </w:rPr>
        <w:t xml:space="preserve"> - количество лифтов i-го типа;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i</w:t>
      </w:r>
      <w:proofErr w:type="gramStart"/>
      <w:r w:rsidRPr="003B0BC8">
        <w:rPr>
          <w:sz w:val="26"/>
          <w:szCs w:val="26"/>
          <w:vertAlign w:val="subscript"/>
        </w:rPr>
        <w:t>л</w:t>
      </w:r>
      <w:proofErr w:type="spellEnd"/>
      <w:proofErr w:type="gramEnd"/>
      <w:r w:rsidRPr="003B0BC8">
        <w:rPr>
          <w:sz w:val="26"/>
          <w:szCs w:val="26"/>
        </w:rPr>
        <w:t xml:space="preserve"> - цена технического обслуживания и текущего ремонта одного лифта i-го типа в год.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 xml:space="preserve">2.6.9. Затраты на техническое обслуживание и </w:t>
      </w:r>
      <w:proofErr w:type="spellStart"/>
      <w:r w:rsidRPr="003B0BC8">
        <w:rPr>
          <w:sz w:val="26"/>
          <w:szCs w:val="26"/>
        </w:rPr>
        <w:t>регламентно-профилактический</w:t>
      </w:r>
      <w:proofErr w:type="spellEnd"/>
      <w:r w:rsidRPr="003B0BC8">
        <w:rPr>
          <w:sz w:val="26"/>
          <w:szCs w:val="26"/>
        </w:rPr>
        <w:t xml:space="preserve"> р</w:t>
      </w:r>
      <w:r w:rsidRPr="003B0BC8">
        <w:rPr>
          <w:sz w:val="26"/>
          <w:szCs w:val="26"/>
        </w:rPr>
        <w:t>е</w:t>
      </w:r>
      <w:r w:rsidRPr="003B0BC8">
        <w:rPr>
          <w:sz w:val="26"/>
          <w:szCs w:val="26"/>
        </w:rPr>
        <w:t>монт водонапорной насосной станции хозяйственно-питьевого и противопожарного в</w:t>
      </w:r>
      <w:r w:rsidRPr="003B0BC8">
        <w:rPr>
          <w:sz w:val="26"/>
          <w:szCs w:val="26"/>
        </w:rPr>
        <w:t>о</w:t>
      </w:r>
      <w:r w:rsidRPr="003B0BC8">
        <w:rPr>
          <w:sz w:val="26"/>
          <w:szCs w:val="26"/>
        </w:rPr>
        <w:t>доснабжения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внсв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FD18A4" w:rsidP="00C425A4">
      <w:pPr>
        <w:pStyle w:val="ConsPlusNormal"/>
        <w:jc w:val="center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внсв</w:t>
      </w:r>
      <w:proofErr w:type="spellEnd"/>
      <w:r w:rsidRPr="003B0BC8">
        <w:rPr>
          <w:sz w:val="26"/>
          <w:szCs w:val="26"/>
        </w:rPr>
        <w:t xml:space="preserve"> = </w:t>
      </w:r>
      <w:proofErr w:type="spellStart"/>
      <w:r w:rsidRPr="003B0BC8">
        <w:rPr>
          <w:sz w:val="26"/>
          <w:szCs w:val="26"/>
        </w:rPr>
        <w:t>S</w:t>
      </w:r>
      <w:r w:rsidRPr="003B0BC8">
        <w:rPr>
          <w:sz w:val="26"/>
          <w:szCs w:val="26"/>
          <w:vertAlign w:val="subscript"/>
        </w:rPr>
        <w:t>внсв</w:t>
      </w:r>
      <w:proofErr w:type="spellEnd"/>
      <w:r w:rsidRPr="003B0BC8">
        <w:rPr>
          <w:sz w:val="26"/>
          <w:szCs w:val="26"/>
        </w:rPr>
        <w:t xml:space="preserve"> </w:t>
      </w:r>
      <w:proofErr w:type="spellStart"/>
      <w:r w:rsidRPr="003B0BC8">
        <w:rPr>
          <w:sz w:val="26"/>
          <w:szCs w:val="26"/>
        </w:rPr>
        <w:t>x</w:t>
      </w:r>
      <w:proofErr w:type="spellEnd"/>
      <w:r w:rsidRPr="003B0BC8">
        <w:rPr>
          <w:sz w:val="26"/>
          <w:szCs w:val="26"/>
        </w:rPr>
        <w:t xml:space="preserve"> </w:t>
      </w:r>
      <w:proofErr w:type="spellStart"/>
      <w:proofErr w:type="gramStart"/>
      <w:r w:rsidRPr="003B0BC8">
        <w:rPr>
          <w:sz w:val="26"/>
          <w:szCs w:val="26"/>
        </w:rPr>
        <w:t>P</w:t>
      </w:r>
      <w:proofErr w:type="gramEnd"/>
      <w:r w:rsidRPr="003B0BC8">
        <w:rPr>
          <w:sz w:val="26"/>
          <w:szCs w:val="26"/>
          <w:vertAlign w:val="subscript"/>
        </w:rPr>
        <w:t>внсв</w:t>
      </w:r>
      <w:proofErr w:type="spellEnd"/>
      <w:r w:rsidRPr="003B0BC8">
        <w:rPr>
          <w:sz w:val="26"/>
          <w:szCs w:val="26"/>
        </w:rPr>
        <w:t>,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S</w:t>
      </w:r>
      <w:proofErr w:type="gramEnd"/>
      <w:r w:rsidRPr="003B0BC8">
        <w:rPr>
          <w:sz w:val="26"/>
          <w:szCs w:val="26"/>
          <w:vertAlign w:val="subscript"/>
        </w:rPr>
        <w:t>внсв</w:t>
      </w:r>
      <w:proofErr w:type="spellEnd"/>
      <w:r w:rsidRPr="003B0BC8">
        <w:rPr>
          <w:sz w:val="26"/>
          <w:szCs w:val="26"/>
        </w:rPr>
        <w:t xml:space="preserve"> - площадь административных помещений, водоснабжение которых осущест</w:t>
      </w:r>
      <w:r w:rsidRPr="003B0BC8">
        <w:rPr>
          <w:sz w:val="26"/>
          <w:szCs w:val="26"/>
        </w:rPr>
        <w:t>в</w:t>
      </w:r>
      <w:r w:rsidRPr="003B0BC8">
        <w:rPr>
          <w:sz w:val="26"/>
          <w:szCs w:val="26"/>
        </w:rPr>
        <w:t>ляется с использованием обслуживаемой водонапорной станции хозяйственно-питьевого и противопожарного водоснабжения;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proofErr w:type="gramEnd"/>
      <w:r w:rsidRPr="003B0BC8">
        <w:rPr>
          <w:sz w:val="26"/>
          <w:szCs w:val="26"/>
          <w:vertAlign w:val="subscript"/>
        </w:rPr>
        <w:t>внсв</w:t>
      </w:r>
      <w:proofErr w:type="spellEnd"/>
      <w:r w:rsidRPr="003B0BC8">
        <w:rPr>
          <w:sz w:val="26"/>
          <w:szCs w:val="26"/>
        </w:rPr>
        <w:t xml:space="preserve"> - цена технического обслуживания и текущего ремонта водонапорной насо</w:t>
      </w:r>
      <w:r w:rsidRPr="003B0BC8">
        <w:rPr>
          <w:sz w:val="26"/>
          <w:szCs w:val="26"/>
        </w:rPr>
        <w:t>с</w:t>
      </w:r>
      <w:r w:rsidRPr="003B0BC8">
        <w:rPr>
          <w:sz w:val="26"/>
          <w:szCs w:val="26"/>
        </w:rPr>
        <w:t>ной станции хозяйственно-питьевого и противопожарного водоснабжения в расчете на один кв. метр площади соответствующего административного помещения.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 xml:space="preserve">2.6.10. Затраты на техническое обслуживание и </w:t>
      </w:r>
      <w:proofErr w:type="spellStart"/>
      <w:r w:rsidRPr="003B0BC8">
        <w:rPr>
          <w:sz w:val="26"/>
          <w:szCs w:val="26"/>
        </w:rPr>
        <w:t>регламентно-профилактический</w:t>
      </w:r>
      <w:proofErr w:type="spellEnd"/>
      <w:r w:rsidRPr="003B0BC8">
        <w:rPr>
          <w:sz w:val="26"/>
          <w:szCs w:val="26"/>
        </w:rPr>
        <w:t xml:space="preserve"> ремонт водонапорной насосной станции пожаротушения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внсп</w:t>
      </w:r>
      <w:proofErr w:type="spellEnd"/>
      <w:r w:rsidRPr="003B0BC8">
        <w:rPr>
          <w:sz w:val="26"/>
          <w:szCs w:val="26"/>
        </w:rPr>
        <w:t>) определяются по форм</w:t>
      </w:r>
      <w:r w:rsidRPr="003B0BC8">
        <w:rPr>
          <w:sz w:val="26"/>
          <w:szCs w:val="26"/>
        </w:rPr>
        <w:t>у</w:t>
      </w:r>
      <w:r w:rsidRPr="003B0BC8">
        <w:rPr>
          <w:sz w:val="26"/>
          <w:szCs w:val="26"/>
        </w:rPr>
        <w:t>ле:</w:t>
      </w:r>
    </w:p>
    <w:p w:rsidR="00FD18A4" w:rsidRPr="003B0BC8" w:rsidRDefault="00FD18A4" w:rsidP="00C425A4">
      <w:pPr>
        <w:pStyle w:val="ConsPlusNormal"/>
        <w:jc w:val="center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внсп</w:t>
      </w:r>
      <w:proofErr w:type="spellEnd"/>
      <w:r w:rsidRPr="003B0BC8">
        <w:rPr>
          <w:sz w:val="26"/>
          <w:szCs w:val="26"/>
        </w:rPr>
        <w:t xml:space="preserve"> = </w:t>
      </w:r>
      <w:proofErr w:type="spellStart"/>
      <w:r w:rsidRPr="003B0BC8">
        <w:rPr>
          <w:sz w:val="26"/>
          <w:szCs w:val="26"/>
        </w:rPr>
        <w:t>S</w:t>
      </w:r>
      <w:r w:rsidRPr="003B0BC8">
        <w:rPr>
          <w:sz w:val="26"/>
          <w:szCs w:val="26"/>
          <w:vertAlign w:val="subscript"/>
        </w:rPr>
        <w:t>внсп</w:t>
      </w:r>
      <w:proofErr w:type="spellEnd"/>
      <w:r w:rsidRPr="003B0BC8">
        <w:rPr>
          <w:sz w:val="26"/>
          <w:szCs w:val="26"/>
        </w:rPr>
        <w:t xml:space="preserve"> </w:t>
      </w:r>
      <w:proofErr w:type="spellStart"/>
      <w:r w:rsidRPr="003B0BC8">
        <w:rPr>
          <w:sz w:val="26"/>
          <w:szCs w:val="26"/>
        </w:rPr>
        <w:t>x</w:t>
      </w:r>
      <w:proofErr w:type="spellEnd"/>
      <w:r w:rsidRPr="003B0BC8">
        <w:rPr>
          <w:sz w:val="26"/>
          <w:szCs w:val="26"/>
        </w:rPr>
        <w:t xml:space="preserve"> </w:t>
      </w:r>
      <w:proofErr w:type="spellStart"/>
      <w:proofErr w:type="gramStart"/>
      <w:r w:rsidRPr="003B0BC8">
        <w:rPr>
          <w:sz w:val="26"/>
          <w:szCs w:val="26"/>
        </w:rPr>
        <w:t>P</w:t>
      </w:r>
      <w:proofErr w:type="gramEnd"/>
      <w:r w:rsidRPr="003B0BC8">
        <w:rPr>
          <w:sz w:val="26"/>
          <w:szCs w:val="26"/>
          <w:vertAlign w:val="subscript"/>
        </w:rPr>
        <w:t>внсп</w:t>
      </w:r>
      <w:proofErr w:type="spellEnd"/>
      <w:r w:rsidRPr="003B0BC8">
        <w:rPr>
          <w:sz w:val="26"/>
          <w:szCs w:val="26"/>
        </w:rPr>
        <w:t>,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S</w:t>
      </w:r>
      <w:proofErr w:type="gramEnd"/>
      <w:r w:rsidRPr="003B0BC8">
        <w:rPr>
          <w:sz w:val="26"/>
          <w:szCs w:val="26"/>
          <w:vertAlign w:val="subscript"/>
        </w:rPr>
        <w:t>внсп</w:t>
      </w:r>
      <w:proofErr w:type="spellEnd"/>
      <w:r w:rsidRPr="003B0BC8">
        <w:rPr>
          <w:sz w:val="26"/>
          <w:szCs w:val="26"/>
        </w:rPr>
        <w:t xml:space="preserve"> - площадь административных помещений, для обслуживания которых предн</w:t>
      </w:r>
      <w:r w:rsidRPr="003B0BC8">
        <w:rPr>
          <w:sz w:val="26"/>
          <w:szCs w:val="26"/>
        </w:rPr>
        <w:t>а</w:t>
      </w:r>
      <w:r w:rsidRPr="003B0BC8">
        <w:rPr>
          <w:sz w:val="26"/>
          <w:szCs w:val="26"/>
        </w:rPr>
        <w:t>значена водонапорная насосная станция пожаротушения;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proofErr w:type="gramEnd"/>
      <w:r w:rsidRPr="003B0BC8">
        <w:rPr>
          <w:sz w:val="26"/>
          <w:szCs w:val="26"/>
          <w:vertAlign w:val="subscript"/>
        </w:rPr>
        <w:t>внсп</w:t>
      </w:r>
      <w:proofErr w:type="spellEnd"/>
      <w:r w:rsidRPr="003B0BC8">
        <w:rPr>
          <w:sz w:val="26"/>
          <w:szCs w:val="26"/>
        </w:rPr>
        <w:t xml:space="preserve"> - цена технического обслуживания и текущего ремонта водонапорной насо</w:t>
      </w:r>
      <w:r w:rsidRPr="003B0BC8">
        <w:rPr>
          <w:sz w:val="26"/>
          <w:szCs w:val="26"/>
        </w:rPr>
        <w:t>с</w:t>
      </w:r>
      <w:r w:rsidRPr="003B0BC8">
        <w:rPr>
          <w:sz w:val="26"/>
          <w:szCs w:val="26"/>
        </w:rPr>
        <w:t>ной станции пожаротушения в расчете на один кв. метр площади соответствующего а</w:t>
      </w:r>
      <w:r w:rsidRPr="003B0BC8">
        <w:rPr>
          <w:sz w:val="26"/>
          <w:szCs w:val="26"/>
        </w:rPr>
        <w:t>д</w:t>
      </w:r>
      <w:r w:rsidRPr="003B0BC8">
        <w:rPr>
          <w:sz w:val="26"/>
          <w:szCs w:val="26"/>
        </w:rPr>
        <w:t>министративного помещения.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 xml:space="preserve">2.6.11. Затраты на техническое обслуживание и </w:t>
      </w:r>
      <w:proofErr w:type="spellStart"/>
      <w:r w:rsidRPr="003B0BC8">
        <w:rPr>
          <w:sz w:val="26"/>
          <w:szCs w:val="26"/>
        </w:rPr>
        <w:t>регламентно-профилактический</w:t>
      </w:r>
      <w:proofErr w:type="spellEnd"/>
      <w:r w:rsidRPr="003B0BC8">
        <w:rPr>
          <w:sz w:val="26"/>
          <w:szCs w:val="26"/>
        </w:rPr>
        <w:t xml:space="preserve"> ремонт индивидуального теплового пункта, в том числе на подготовку отопительной си</w:t>
      </w:r>
      <w:r w:rsidRPr="003B0BC8">
        <w:rPr>
          <w:sz w:val="26"/>
          <w:szCs w:val="26"/>
        </w:rPr>
        <w:t>с</w:t>
      </w:r>
      <w:r w:rsidRPr="003B0BC8">
        <w:rPr>
          <w:sz w:val="26"/>
          <w:szCs w:val="26"/>
        </w:rPr>
        <w:t>темы к зимнему сезону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итп</w:t>
      </w:r>
      <w:proofErr w:type="spellEnd"/>
      <w:r w:rsidRPr="003B0BC8">
        <w:rPr>
          <w:sz w:val="26"/>
          <w:szCs w:val="26"/>
        </w:rPr>
        <w:t>), определяются по формуле:</w:t>
      </w:r>
    </w:p>
    <w:p w:rsidR="00FD18A4" w:rsidRPr="003B0BC8" w:rsidRDefault="00FD18A4" w:rsidP="00C425A4">
      <w:pPr>
        <w:pStyle w:val="ConsPlusNormal"/>
        <w:jc w:val="center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итп</w:t>
      </w:r>
      <w:proofErr w:type="spellEnd"/>
      <w:r w:rsidRPr="003B0BC8">
        <w:rPr>
          <w:sz w:val="26"/>
          <w:szCs w:val="26"/>
        </w:rPr>
        <w:t xml:space="preserve"> = </w:t>
      </w:r>
      <w:proofErr w:type="spellStart"/>
      <w:r w:rsidRPr="003B0BC8">
        <w:rPr>
          <w:sz w:val="26"/>
          <w:szCs w:val="26"/>
        </w:rPr>
        <w:t>S</w:t>
      </w:r>
      <w:r w:rsidRPr="003B0BC8">
        <w:rPr>
          <w:sz w:val="26"/>
          <w:szCs w:val="26"/>
          <w:vertAlign w:val="subscript"/>
        </w:rPr>
        <w:t>итп</w:t>
      </w:r>
      <w:proofErr w:type="spellEnd"/>
      <w:r w:rsidRPr="003B0BC8">
        <w:rPr>
          <w:sz w:val="26"/>
          <w:szCs w:val="26"/>
        </w:rPr>
        <w:t xml:space="preserve"> </w:t>
      </w:r>
      <w:proofErr w:type="spellStart"/>
      <w:r w:rsidRPr="003B0BC8">
        <w:rPr>
          <w:sz w:val="26"/>
          <w:szCs w:val="26"/>
        </w:rPr>
        <w:t>x</w:t>
      </w:r>
      <w:proofErr w:type="spellEnd"/>
      <w:r w:rsidRPr="003B0BC8">
        <w:rPr>
          <w:sz w:val="26"/>
          <w:szCs w:val="26"/>
        </w:rPr>
        <w:t xml:space="preserve"> </w:t>
      </w:r>
      <w:proofErr w:type="spellStart"/>
      <w:proofErr w:type="gramStart"/>
      <w:r w:rsidRPr="003B0BC8">
        <w:rPr>
          <w:sz w:val="26"/>
          <w:szCs w:val="26"/>
        </w:rPr>
        <w:t>P</w:t>
      </w:r>
      <w:proofErr w:type="gramEnd"/>
      <w:r w:rsidRPr="003B0BC8">
        <w:rPr>
          <w:sz w:val="26"/>
          <w:szCs w:val="26"/>
          <w:vertAlign w:val="subscript"/>
        </w:rPr>
        <w:t>итп</w:t>
      </w:r>
      <w:proofErr w:type="spellEnd"/>
      <w:r w:rsidRPr="003B0BC8">
        <w:rPr>
          <w:sz w:val="26"/>
          <w:szCs w:val="26"/>
        </w:rPr>
        <w:t>,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S</w:t>
      </w:r>
      <w:proofErr w:type="gramEnd"/>
      <w:r w:rsidRPr="003B0BC8">
        <w:rPr>
          <w:sz w:val="26"/>
          <w:szCs w:val="26"/>
          <w:vertAlign w:val="subscript"/>
        </w:rPr>
        <w:t>итп</w:t>
      </w:r>
      <w:proofErr w:type="spellEnd"/>
      <w:r w:rsidRPr="003B0BC8">
        <w:rPr>
          <w:sz w:val="26"/>
          <w:szCs w:val="26"/>
        </w:rPr>
        <w:t xml:space="preserve"> - площадь административных помещений, для отопления которых используе</w:t>
      </w:r>
      <w:r w:rsidRPr="003B0BC8">
        <w:rPr>
          <w:sz w:val="26"/>
          <w:szCs w:val="26"/>
        </w:rPr>
        <w:t>т</w:t>
      </w:r>
      <w:r w:rsidRPr="003B0BC8">
        <w:rPr>
          <w:sz w:val="26"/>
          <w:szCs w:val="26"/>
        </w:rPr>
        <w:t>ся индивидуальный тепловой пункт;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proofErr w:type="gramEnd"/>
      <w:r w:rsidRPr="003B0BC8">
        <w:rPr>
          <w:sz w:val="26"/>
          <w:szCs w:val="26"/>
          <w:vertAlign w:val="subscript"/>
        </w:rPr>
        <w:t>итп</w:t>
      </w:r>
      <w:proofErr w:type="spellEnd"/>
      <w:r w:rsidRPr="003B0BC8">
        <w:rPr>
          <w:sz w:val="26"/>
          <w:szCs w:val="26"/>
        </w:rPr>
        <w:t xml:space="preserve"> - цена технического обслуживания и текущего ремонта индивидуального те</w:t>
      </w:r>
      <w:r w:rsidRPr="003B0BC8">
        <w:rPr>
          <w:sz w:val="26"/>
          <w:szCs w:val="26"/>
        </w:rPr>
        <w:t>п</w:t>
      </w:r>
      <w:r w:rsidRPr="003B0BC8">
        <w:rPr>
          <w:sz w:val="26"/>
          <w:szCs w:val="26"/>
        </w:rPr>
        <w:t>лового пункта в расчете на один кв. метр площади соответствующих административных помещений.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 xml:space="preserve">2.6.12. Затраты на техническое обслуживание и </w:t>
      </w:r>
      <w:proofErr w:type="spellStart"/>
      <w:r w:rsidRPr="003B0BC8">
        <w:rPr>
          <w:sz w:val="26"/>
          <w:szCs w:val="26"/>
        </w:rPr>
        <w:t>регламентно-профилактический</w:t>
      </w:r>
      <w:proofErr w:type="spellEnd"/>
      <w:r w:rsidRPr="003B0BC8">
        <w:rPr>
          <w:sz w:val="26"/>
          <w:szCs w:val="26"/>
        </w:rPr>
        <w:t xml:space="preserve"> ремонт электрооборудования (</w:t>
      </w:r>
      <w:proofErr w:type="spellStart"/>
      <w:r w:rsidRPr="003B0BC8">
        <w:rPr>
          <w:sz w:val="26"/>
          <w:szCs w:val="26"/>
        </w:rPr>
        <w:t>электроподстанций</w:t>
      </w:r>
      <w:proofErr w:type="spellEnd"/>
      <w:r w:rsidRPr="003B0BC8">
        <w:rPr>
          <w:sz w:val="26"/>
          <w:szCs w:val="26"/>
        </w:rPr>
        <w:t xml:space="preserve">, трансформаторных подстанций, </w:t>
      </w:r>
      <w:proofErr w:type="spellStart"/>
      <w:r w:rsidRPr="003B0BC8">
        <w:rPr>
          <w:sz w:val="26"/>
          <w:szCs w:val="26"/>
        </w:rPr>
        <w:t>эле</w:t>
      </w:r>
      <w:r w:rsidRPr="003B0BC8">
        <w:rPr>
          <w:sz w:val="26"/>
          <w:szCs w:val="26"/>
        </w:rPr>
        <w:t>к</w:t>
      </w:r>
      <w:r w:rsidRPr="003B0BC8">
        <w:rPr>
          <w:sz w:val="26"/>
          <w:szCs w:val="26"/>
        </w:rPr>
        <w:t>трощитовых</w:t>
      </w:r>
      <w:proofErr w:type="spellEnd"/>
      <w:r w:rsidRPr="003B0BC8">
        <w:rPr>
          <w:sz w:val="26"/>
          <w:szCs w:val="26"/>
        </w:rPr>
        <w:t>) административного здания (помещения)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аэз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1743075" cy="600075"/>
            <wp:effectExtent l="0" t="0" r="9525" b="0"/>
            <wp:docPr id="53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аэз</w:t>
      </w:r>
      <w:proofErr w:type="spellEnd"/>
      <w:r w:rsidRPr="003B0BC8">
        <w:rPr>
          <w:sz w:val="26"/>
          <w:szCs w:val="26"/>
        </w:rPr>
        <w:t xml:space="preserve"> - стоимость технического обслуживания и текущего ремонта i-го электрооб</w:t>
      </w:r>
      <w:r w:rsidRPr="003B0BC8">
        <w:rPr>
          <w:sz w:val="26"/>
          <w:szCs w:val="26"/>
        </w:rPr>
        <w:t>о</w:t>
      </w:r>
      <w:r w:rsidRPr="003B0BC8">
        <w:rPr>
          <w:sz w:val="26"/>
          <w:szCs w:val="26"/>
        </w:rPr>
        <w:t>рудования (</w:t>
      </w:r>
      <w:proofErr w:type="spellStart"/>
      <w:r w:rsidRPr="003B0BC8">
        <w:rPr>
          <w:sz w:val="26"/>
          <w:szCs w:val="26"/>
        </w:rPr>
        <w:t>электроподстанций</w:t>
      </w:r>
      <w:proofErr w:type="spellEnd"/>
      <w:r w:rsidRPr="003B0BC8">
        <w:rPr>
          <w:sz w:val="26"/>
          <w:szCs w:val="26"/>
        </w:rPr>
        <w:t xml:space="preserve">, трансформаторных подстанций, </w:t>
      </w:r>
      <w:proofErr w:type="spellStart"/>
      <w:r w:rsidRPr="003B0BC8">
        <w:rPr>
          <w:sz w:val="26"/>
          <w:szCs w:val="26"/>
        </w:rPr>
        <w:t>электрощитовых</w:t>
      </w:r>
      <w:proofErr w:type="spellEnd"/>
      <w:r w:rsidRPr="003B0BC8">
        <w:rPr>
          <w:sz w:val="26"/>
          <w:szCs w:val="26"/>
        </w:rPr>
        <w:t>) адм</w:t>
      </w:r>
      <w:r w:rsidRPr="003B0BC8">
        <w:rPr>
          <w:sz w:val="26"/>
          <w:szCs w:val="26"/>
        </w:rPr>
        <w:t>и</w:t>
      </w:r>
      <w:r w:rsidRPr="003B0BC8">
        <w:rPr>
          <w:sz w:val="26"/>
          <w:szCs w:val="26"/>
        </w:rPr>
        <w:t>нистративного здания (помещения);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Q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аэз</w:t>
      </w:r>
      <w:proofErr w:type="spellEnd"/>
      <w:r w:rsidRPr="003B0BC8">
        <w:rPr>
          <w:sz w:val="26"/>
          <w:szCs w:val="26"/>
        </w:rPr>
        <w:t xml:space="preserve"> - количество i-го оборудования.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2.6.13. Затраты на техническое обслуживание и ремонт транспортных средств 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тортс</w:t>
      </w:r>
      <w:proofErr w:type="spellEnd"/>
      <w:r w:rsidRPr="003B0BC8">
        <w:rPr>
          <w:sz w:val="26"/>
          <w:szCs w:val="26"/>
        </w:rPr>
        <w:t>)  определяются по формуле:</w:t>
      </w:r>
    </w:p>
    <w:p w:rsidR="00FD18A4" w:rsidRPr="003B0BC8" w:rsidRDefault="002C1097" w:rsidP="00C425A4">
      <w:pPr>
        <w:pStyle w:val="ConsPlusNormal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086" editas="canvas" style="width:142.8pt;height:52.7pt;mso-position-horizontal-relative:char;mso-position-vertical-relative:line" coordsize="2856,1054">
            <o:lock v:ext="edit" aspectratio="t"/>
            <v:shape id="_x0000_s1087" type="#_x0000_t75" style="position:absolute;width:2856;height:1054" o:preferrelative="f">
              <v:fill o:detectmouseclick="t"/>
              <v:path o:extrusionok="t" o:connecttype="none"/>
              <o:lock v:ext="edit" text="t"/>
            </v:shape>
            <v:rect id="_x0000_s1088" style="position:absolute;left:847;top:130;width:357;height:613;mso-wrap-style:none" filled="f" stroked="f">
              <v:textbox style="mso-next-textbox:#_x0000_s1088;mso-fit-shape-to-text:t" inset="0,0,0,0">
                <w:txbxContent>
                  <w:p w:rsidR="00EC44C9" w:rsidRDefault="00EC44C9">
                    <w:r>
                      <w:rPr>
                        <w:rFonts w:ascii="Symbol" w:hAnsi="Symbol" w:cs="Symbol"/>
                        <w:color w:val="000000"/>
                        <w:sz w:val="50"/>
                        <w:szCs w:val="5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89" style="position:absolute;left:970;top:680;width:110;height:245;mso-wrap-style:none" filled="f" stroked="f">
              <v:textbox style="mso-next-textbox:#_x0000_s1089;mso-fit-shape-to-text:t" inset="0,0,0,0">
                <w:txbxContent>
                  <w:p w:rsidR="00EC44C9" w:rsidRDefault="00EC44C9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90" style="position:absolute;left:1799;top:221;width:272;height:417;mso-wrap-style:none" filled="f" stroked="f">
              <v:textbox style="mso-next-textbox:#_x0000_s1090;mso-fit-shape-to-text:t" inset="0,0,0,0">
                <w:txbxContent>
                  <w:p w:rsidR="00EC44C9" w:rsidRDefault="00EC44C9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91" style="position:absolute;left:587;top:221;width:187;height:417;mso-wrap-style:none" filled="f" stroked="f">
              <v:textbox style="mso-next-textbox:#_x0000_s1091;mso-fit-shape-to-text:t" inset="0,0,0,0">
                <w:txbxContent>
                  <w:p w:rsidR="00EC44C9" w:rsidRDefault="00EC44C9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92" style="position:absolute;left:977;top:43;width:101;height:230;mso-wrap-style:none" filled="f" stroked="f">
              <v:textbox style="mso-next-textbox:#_x0000_s1092;mso-fit-shape-to-text:t" inset="0,0,0,0">
                <w:txbxContent>
                  <w:p w:rsidR="00EC44C9" w:rsidRDefault="00EC44C9">
                    <w:proofErr w:type="gramStart"/>
                    <w:r>
                      <w:rPr>
                        <w:i/>
                        <w:iCs/>
                        <w:color w:val="000000"/>
                        <w:sz w:val="20"/>
                        <w:szCs w:val="20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93" style="position:absolute;left:900;top:701;width:56;height:230;mso-wrap-style:none" filled="f" stroked="f">
              <v:textbox style="mso-next-textbox:#_x0000_s1093;mso-fit-shape-to-text:t" inset="0,0,0,0">
                <w:txbxContent>
                  <w:p w:rsidR="00EC44C9" w:rsidRDefault="00EC44C9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20"/>
                        <w:szCs w:val="20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94" style="position:absolute;left:2299;top:465;width:418;height:207;mso-wrap-style:none" filled="f" stroked="f">
              <v:textbox style="mso-next-textbox:#_x0000_s1094;mso-fit-shape-to-text:t" inset="0,0,0,0">
                <w:txbxContent>
                  <w:p w:rsidR="00EC44C9" w:rsidRPr="00BE06C5" w:rsidRDefault="00EC44C9">
                    <w:proofErr w:type="spellStart"/>
                    <w:r w:rsidRPr="00BE06C5">
                      <w:rPr>
                        <w:sz w:val="18"/>
                        <w:szCs w:val="18"/>
                      </w:rPr>
                      <w:t>тортс</w:t>
                    </w:r>
                    <w:proofErr w:type="spellEnd"/>
                  </w:p>
                </w:txbxContent>
              </v:textbox>
            </v:rect>
            <v:rect id="_x0000_s1095" style="position:absolute;left:2019;top:465;width:340;height:278" filled="f" stroked="f">
              <v:textbox style="mso-next-textbox:#_x0000_s1095" inset="0,0,0,0">
                <w:txbxContent>
                  <w:p w:rsidR="00EC44C9" w:rsidRPr="00BE06C5" w:rsidRDefault="00EC44C9" w:rsidP="00BE06C5"/>
                </w:txbxContent>
              </v:textbox>
            </v:rect>
            <v:rect id="_x0000_s1096" style="position:absolute;left:1463;top:465;width:418;height:207;mso-wrap-style:none" filled="f" stroked="f">
              <v:textbox style="mso-next-textbox:#_x0000_s1096;mso-fit-shape-to-text:t" inset="0,0,0,0">
                <w:txbxContent>
                  <w:p w:rsidR="00EC44C9" w:rsidRPr="00BE06C5" w:rsidRDefault="00EC44C9">
                    <w:proofErr w:type="spellStart"/>
                    <w:r w:rsidRPr="00BE06C5">
                      <w:rPr>
                        <w:sz w:val="18"/>
                        <w:szCs w:val="18"/>
                      </w:rPr>
                      <w:t>тортс</w:t>
                    </w:r>
                    <w:proofErr w:type="spellEnd"/>
                  </w:p>
                </w:txbxContent>
              </v:textbox>
            </v:rect>
            <v:rect id="_x0000_s1097" style="position:absolute;left:1414;top:465;width:109;height:276;mso-wrap-style:none" filled="f" stroked="f">
              <v:textbox style="mso-next-textbox:#_x0000_s1097;mso-fit-shape-to-text:t" inset="0,0,0,0">
                <w:txbxContent>
                  <w:p w:rsidR="00EC44C9" w:rsidRDefault="00EC44C9"/>
                </w:txbxContent>
              </v:textbox>
            </v:rect>
            <v:rect id="_x0000_s1098" style="position:absolute;left:2019;top:259;width:336;height:379;mso-wrap-style:none" filled="f" stroked="f">
              <v:textbox style="mso-next-textbox:#_x0000_s1098" inset="0,0,0,0">
                <w:txbxContent>
                  <w:p w:rsidR="00EC44C9" w:rsidRPr="00BE06C5" w:rsidRDefault="00EC44C9">
                    <w:pPr>
                      <w:rPr>
                        <w:sz w:val="34"/>
                        <w:szCs w:val="34"/>
                      </w:rPr>
                    </w:pPr>
                    <w:r>
                      <w:t xml:space="preserve">   </w:t>
                    </w:r>
                    <w:proofErr w:type="gramStart"/>
                    <w:r w:rsidRPr="00BE06C5">
                      <w:rPr>
                        <w:sz w:val="28"/>
                        <w:szCs w:val="28"/>
                      </w:rPr>
                      <w:t>Р</w:t>
                    </w:r>
                    <w:proofErr w:type="gramEnd"/>
                  </w:p>
                </w:txbxContent>
              </v:textbox>
            </v:rect>
            <v:rect id="_x0000_s1099" style="position:absolute;left:1262;top:259;width:246;height:391;mso-wrap-style:none" filled="f" stroked="f">
              <v:textbox style="mso-next-textbox:#_x0000_s1099;mso-fit-shape-to-text:t" inset="0,0,0,0">
                <w:txbxContent>
                  <w:p w:rsidR="00EC44C9" w:rsidRDefault="00EC44C9">
                    <w:r>
                      <w:rPr>
                        <w:i/>
                        <w:iCs/>
                        <w:color w:val="000000"/>
                        <w:sz w:val="34"/>
                        <w:szCs w:val="3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100" style="position:absolute;left:1067;top:700;width:101;height:230;mso-wrap-style:none" filled="f" stroked="f">
              <v:textbox style="mso-next-textbox:#_x0000_s1100;mso-fit-shape-to-text:t" inset="0,0,0,0">
                <w:txbxContent>
                  <w:p w:rsidR="00EC44C9" w:rsidRDefault="00EC44C9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101" style="position:absolute;left:228;top:464;width:464;height:230;mso-wrap-style:none" filled="f" stroked="f">
              <v:textbox style="mso-next-textbox:#_x0000_s1101;mso-fit-shape-to-text:t" inset="0,0,0,0">
                <w:txbxContent>
                  <w:p w:rsidR="00EC44C9" w:rsidRPr="00B07B0B" w:rsidRDefault="00EC44C9">
                    <w:proofErr w:type="spellStart"/>
                    <w:r>
                      <w:rPr>
                        <w:color w:val="000000"/>
                        <w:sz w:val="20"/>
                        <w:szCs w:val="20"/>
                      </w:rPr>
                      <w:t>тортс</w:t>
                    </w:r>
                    <w:proofErr w:type="spellEnd"/>
                  </w:p>
                </w:txbxContent>
              </v:textbox>
            </v:rect>
            <v:rect id="_x0000_s1102" style="position:absolute;left:2598;top:259;width:86;height:391;mso-wrap-style:none" filled="f" stroked="f">
              <v:textbox style="mso-next-textbox:#_x0000_s1102;mso-fit-shape-to-text:t" inset="0,0,0,0">
                <w:txbxContent>
                  <w:p w:rsidR="00EC44C9" w:rsidRDefault="00EC44C9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103" style="position:absolute;left:51;top:259;width:171;height:391;mso-wrap-style:none" filled="f" stroked="f">
              <v:textbox style="mso-next-textbox:#_x0000_s1103;mso-fit-shape-to-text:t" inset="0,0,0,0">
                <w:txbxContent>
                  <w:p w:rsidR="00EC44C9" w:rsidRDefault="00EC44C9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З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FD18A4" w:rsidRPr="003B0BC8" w:rsidRDefault="00FD18A4" w:rsidP="006B18D6">
      <w:pPr>
        <w:pStyle w:val="ConsPlusNormal"/>
        <w:ind w:firstLine="720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6B18D6">
      <w:pPr>
        <w:pStyle w:val="ConsPlusNormal"/>
        <w:ind w:firstLine="720"/>
        <w:rPr>
          <w:sz w:val="26"/>
          <w:szCs w:val="26"/>
        </w:rPr>
      </w:pPr>
      <w:r w:rsidRPr="003B0BC8">
        <w:rPr>
          <w:sz w:val="26"/>
          <w:szCs w:val="26"/>
          <w:lang w:val="en-US"/>
        </w:rPr>
        <w:t>Q</w:t>
      </w:r>
      <w:proofErr w:type="spellStart"/>
      <w:r w:rsidRPr="003B0BC8">
        <w:rPr>
          <w:sz w:val="26"/>
          <w:szCs w:val="26"/>
          <w:vertAlign w:val="subscript"/>
        </w:rPr>
        <w:t>тортс</w:t>
      </w:r>
      <w:proofErr w:type="spellEnd"/>
      <w:r w:rsidRPr="003B0BC8">
        <w:rPr>
          <w:sz w:val="26"/>
          <w:szCs w:val="26"/>
        </w:rPr>
        <w:t xml:space="preserve"> – количество </w:t>
      </w:r>
      <w:proofErr w:type="spellStart"/>
      <w:r w:rsidRPr="003B0BC8">
        <w:rPr>
          <w:sz w:val="26"/>
          <w:szCs w:val="26"/>
          <w:lang w:val="en-US"/>
        </w:rPr>
        <w:t>i</w:t>
      </w:r>
      <w:proofErr w:type="spellEnd"/>
      <w:r w:rsidRPr="003B0BC8">
        <w:rPr>
          <w:sz w:val="26"/>
          <w:szCs w:val="26"/>
        </w:rPr>
        <w:t>-го транспортного средства;</w:t>
      </w:r>
    </w:p>
    <w:p w:rsidR="00FD18A4" w:rsidRPr="003B0BC8" w:rsidRDefault="00FD18A4" w:rsidP="006B18D6">
      <w:pPr>
        <w:pStyle w:val="ConsPlusNormal"/>
        <w:ind w:firstLine="720"/>
        <w:rPr>
          <w:sz w:val="26"/>
          <w:szCs w:val="26"/>
        </w:rPr>
      </w:pPr>
      <w:proofErr w:type="gramStart"/>
      <w:r w:rsidRPr="003B0BC8">
        <w:rPr>
          <w:sz w:val="26"/>
          <w:szCs w:val="26"/>
          <w:lang w:val="en-US"/>
        </w:rPr>
        <w:t>P</w:t>
      </w:r>
      <w:proofErr w:type="spellStart"/>
      <w:r w:rsidRPr="003B0BC8">
        <w:rPr>
          <w:sz w:val="26"/>
          <w:szCs w:val="26"/>
          <w:vertAlign w:val="subscript"/>
        </w:rPr>
        <w:t>тортс</w:t>
      </w:r>
      <w:proofErr w:type="spellEnd"/>
      <w:r w:rsidRPr="003B0BC8">
        <w:rPr>
          <w:sz w:val="26"/>
          <w:szCs w:val="26"/>
          <w:vertAlign w:val="subscript"/>
        </w:rPr>
        <w:t xml:space="preserve"> </w:t>
      </w:r>
      <w:r w:rsidRPr="003B0BC8">
        <w:rPr>
          <w:sz w:val="26"/>
          <w:szCs w:val="26"/>
        </w:rPr>
        <w:t xml:space="preserve">– стоимость технического обслуживания и ремонта </w:t>
      </w:r>
      <w:proofErr w:type="spellStart"/>
      <w:r w:rsidRPr="003B0BC8">
        <w:rPr>
          <w:sz w:val="26"/>
          <w:szCs w:val="26"/>
          <w:lang w:val="en-US"/>
        </w:rPr>
        <w:t>i</w:t>
      </w:r>
      <w:proofErr w:type="spellEnd"/>
      <w:r w:rsidRPr="003B0BC8">
        <w:rPr>
          <w:sz w:val="26"/>
          <w:szCs w:val="26"/>
        </w:rPr>
        <w:t>-го транспортного сре</w:t>
      </w:r>
      <w:r w:rsidRPr="003B0BC8">
        <w:rPr>
          <w:sz w:val="26"/>
          <w:szCs w:val="26"/>
        </w:rPr>
        <w:t>д</w:t>
      </w:r>
      <w:r w:rsidRPr="003B0BC8">
        <w:rPr>
          <w:sz w:val="26"/>
          <w:szCs w:val="26"/>
        </w:rPr>
        <w:t>ства, которая определяется по средним фактическим данным за 3 предыдущих финанс</w:t>
      </w:r>
      <w:r w:rsidRPr="003B0BC8">
        <w:rPr>
          <w:sz w:val="26"/>
          <w:szCs w:val="26"/>
        </w:rPr>
        <w:t>о</w:t>
      </w:r>
      <w:r w:rsidRPr="003B0BC8">
        <w:rPr>
          <w:sz w:val="26"/>
          <w:szCs w:val="26"/>
        </w:rPr>
        <w:t>вых года.</w:t>
      </w:r>
      <w:proofErr w:type="gramEnd"/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 xml:space="preserve">2.6.14. Затраты на техническое обслуживание и </w:t>
      </w:r>
      <w:proofErr w:type="spellStart"/>
      <w:r w:rsidRPr="003B0BC8">
        <w:rPr>
          <w:sz w:val="26"/>
          <w:szCs w:val="26"/>
        </w:rPr>
        <w:t>регламентно-профилактический</w:t>
      </w:r>
      <w:proofErr w:type="spellEnd"/>
      <w:r w:rsidRPr="003B0BC8">
        <w:rPr>
          <w:sz w:val="26"/>
          <w:szCs w:val="26"/>
        </w:rPr>
        <w:t xml:space="preserve"> ремонт бытового оборудования определяются по фактическим затратам в отчетном ф</w:t>
      </w:r>
      <w:r w:rsidRPr="003B0BC8">
        <w:rPr>
          <w:sz w:val="26"/>
          <w:szCs w:val="26"/>
        </w:rPr>
        <w:t>и</w:t>
      </w:r>
      <w:r w:rsidRPr="003B0BC8">
        <w:rPr>
          <w:sz w:val="26"/>
          <w:szCs w:val="26"/>
        </w:rPr>
        <w:t>нансовом году.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 xml:space="preserve">2.6.15. Затраты на техническое обслуживание и </w:t>
      </w:r>
      <w:proofErr w:type="spellStart"/>
      <w:r w:rsidRPr="003B0BC8">
        <w:rPr>
          <w:sz w:val="26"/>
          <w:szCs w:val="26"/>
        </w:rPr>
        <w:t>регламентно-профилактический</w:t>
      </w:r>
      <w:proofErr w:type="spellEnd"/>
      <w:r w:rsidRPr="003B0BC8">
        <w:rPr>
          <w:sz w:val="26"/>
          <w:szCs w:val="26"/>
        </w:rPr>
        <w:t xml:space="preserve"> ремонт иного оборудования - дизельных генераторных установок, систем газового пож</w:t>
      </w:r>
      <w:r w:rsidRPr="003B0BC8">
        <w:rPr>
          <w:sz w:val="26"/>
          <w:szCs w:val="26"/>
        </w:rPr>
        <w:t>а</w:t>
      </w:r>
      <w:r w:rsidRPr="003B0BC8">
        <w:rPr>
          <w:sz w:val="26"/>
          <w:szCs w:val="26"/>
        </w:rPr>
        <w:t>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</w:t>
      </w:r>
      <w:r w:rsidRPr="003B0BC8">
        <w:rPr>
          <w:sz w:val="26"/>
          <w:szCs w:val="26"/>
        </w:rPr>
        <w:t>в</w:t>
      </w:r>
      <w:r w:rsidRPr="003B0BC8">
        <w:rPr>
          <w:sz w:val="26"/>
          <w:szCs w:val="26"/>
        </w:rPr>
        <w:t>ления, систем видеонаблюдения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ио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FD18A4" w:rsidP="00C425A4">
      <w:pPr>
        <w:pStyle w:val="ConsPlusNormal"/>
        <w:jc w:val="center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ио</w:t>
      </w:r>
      <w:proofErr w:type="spellEnd"/>
      <w:r w:rsidRPr="003B0BC8">
        <w:rPr>
          <w:sz w:val="26"/>
          <w:szCs w:val="26"/>
        </w:rPr>
        <w:t xml:space="preserve"> = 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дгу</w:t>
      </w:r>
      <w:proofErr w:type="spellEnd"/>
      <w:r w:rsidRPr="003B0BC8">
        <w:rPr>
          <w:sz w:val="26"/>
          <w:szCs w:val="26"/>
        </w:rPr>
        <w:t xml:space="preserve"> + 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сгп</w:t>
      </w:r>
      <w:proofErr w:type="spellEnd"/>
      <w:r w:rsidRPr="003B0BC8">
        <w:rPr>
          <w:sz w:val="26"/>
          <w:szCs w:val="26"/>
        </w:rPr>
        <w:t xml:space="preserve"> + 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скив</w:t>
      </w:r>
      <w:proofErr w:type="spellEnd"/>
      <w:r w:rsidRPr="003B0BC8">
        <w:rPr>
          <w:sz w:val="26"/>
          <w:szCs w:val="26"/>
        </w:rPr>
        <w:t xml:space="preserve"> + 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спс</w:t>
      </w:r>
      <w:proofErr w:type="spellEnd"/>
      <w:r w:rsidRPr="003B0BC8">
        <w:rPr>
          <w:sz w:val="26"/>
          <w:szCs w:val="26"/>
        </w:rPr>
        <w:t xml:space="preserve"> + 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скуд</w:t>
      </w:r>
      <w:proofErr w:type="spellEnd"/>
      <w:r w:rsidRPr="003B0BC8">
        <w:rPr>
          <w:sz w:val="26"/>
          <w:szCs w:val="26"/>
        </w:rPr>
        <w:t xml:space="preserve"> + 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саду</w:t>
      </w:r>
      <w:proofErr w:type="spellEnd"/>
      <w:r w:rsidRPr="003B0BC8">
        <w:rPr>
          <w:sz w:val="26"/>
          <w:szCs w:val="26"/>
        </w:rPr>
        <w:t xml:space="preserve"> + 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свн</w:t>
      </w:r>
      <w:proofErr w:type="spellEnd"/>
      <w:r w:rsidRPr="003B0BC8">
        <w:rPr>
          <w:sz w:val="26"/>
          <w:szCs w:val="26"/>
        </w:rPr>
        <w:t>,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дгу</w:t>
      </w:r>
      <w:proofErr w:type="spellEnd"/>
      <w:r w:rsidRPr="003B0BC8">
        <w:rPr>
          <w:sz w:val="26"/>
          <w:szCs w:val="26"/>
        </w:rPr>
        <w:t xml:space="preserve"> - затраты на техническое обслуживание и </w:t>
      </w:r>
      <w:proofErr w:type="spellStart"/>
      <w:r w:rsidRPr="003B0BC8">
        <w:rPr>
          <w:sz w:val="26"/>
          <w:szCs w:val="26"/>
        </w:rPr>
        <w:t>регламентно-профилактический</w:t>
      </w:r>
      <w:proofErr w:type="spellEnd"/>
      <w:r w:rsidRPr="003B0BC8">
        <w:rPr>
          <w:sz w:val="26"/>
          <w:szCs w:val="26"/>
        </w:rPr>
        <w:t xml:space="preserve"> р</w:t>
      </w:r>
      <w:r w:rsidRPr="003B0BC8">
        <w:rPr>
          <w:sz w:val="26"/>
          <w:szCs w:val="26"/>
        </w:rPr>
        <w:t>е</w:t>
      </w:r>
      <w:r w:rsidRPr="003B0BC8">
        <w:rPr>
          <w:sz w:val="26"/>
          <w:szCs w:val="26"/>
        </w:rPr>
        <w:t>монт дизельных генераторных установок;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сгп</w:t>
      </w:r>
      <w:proofErr w:type="spellEnd"/>
      <w:r w:rsidRPr="003B0BC8">
        <w:rPr>
          <w:sz w:val="26"/>
          <w:szCs w:val="26"/>
        </w:rPr>
        <w:t xml:space="preserve"> - затраты на техническое обслуживание и </w:t>
      </w:r>
      <w:proofErr w:type="spellStart"/>
      <w:r w:rsidRPr="003B0BC8">
        <w:rPr>
          <w:sz w:val="26"/>
          <w:szCs w:val="26"/>
        </w:rPr>
        <w:t>регламентно-профилактический</w:t>
      </w:r>
      <w:proofErr w:type="spellEnd"/>
      <w:r w:rsidRPr="003B0BC8">
        <w:rPr>
          <w:sz w:val="26"/>
          <w:szCs w:val="26"/>
        </w:rPr>
        <w:t xml:space="preserve"> р</w:t>
      </w:r>
      <w:r w:rsidRPr="003B0BC8">
        <w:rPr>
          <w:sz w:val="26"/>
          <w:szCs w:val="26"/>
        </w:rPr>
        <w:t>е</w:t>
      </w:r>
      <w:r w:rsidRPr="003B0BC8">
        <w:rPr>
          <w:sz w:val="26"/>
          <w:szCs w:val="26"/>
        </w:rPr>
        <w:t>монт системы газового пожаротушения;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скив</w:t>
      </w:r>
      <w:proofErr w:type="spellEnd"/>
      <w:r w:rsidRPr="003B0BC8">
        <w:rPr>
          <w:sz w:val="26"/>
          <w:szCs w:val="26"/>
        </w:rPr>
        <w:t xml:space="preserve"> - затраты на техническое обслуживание и </w:t>
      </w:r>
      <w:proofErr w:type="spellStart"/>
      <w:r w:rsidRPr="003B0BC8">
        <w:rPr>
          <w:sz w:val="26"/>
          <w:szCs w:val="26"/>
        </w:rPr>
        <w:t>регламентно-профилактический</w:t>
      </w:r>
      <w:proofErr w:type="spellEnd"/>
      <w:r w:rsidRPr="003B0BC8">
        <w:rPr>
          <w:sz w:val="26"/>
          <w:szCs w:val="26"/>
        </w:rPr>
        <w:t xml:space="preserve"> р</w:t>
      </w:r>
      <w:r w:rsidRPr="003B0BC8">
        <w:rPr>
          <w:sz w:val="26"/>
          <w:szCs w:val="26"/>
        </w:rPr>
        <w:t>е</w:t>
      </w:r>
      <w:r w:rsidRPr="003B0BC8">
        <w:rPr>
          <w:sz w:val="26"/>
          <w:szCs w:val="26"/>
        </w:rPr>
        <w:t>монт систем кондиционирования и вентиляции;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спс</w:t>
      </w:r>
      <w:proofErr w:type="spellEnd"/>
      <w:r w:rsidRPr="003B0BC8">
        <w:rPr>
          <w:sz w:val="26"/>
          <w:szCs w:val="26"/>
        </w:rPr>
        <w:t xml:space="preserve"> - затраты на техническое обслуживание и </w:t>
      </w:r>
      <w:proofErr w:type="spellStart"/>
      <w:r w:rsidRPr="003B0BC8">
        <w:rPr>
          <w:sz w:val="26"/>
          <w:szCs w:val="26"/>
        </w:rPr>
        <w:t>регламентно-профилактический</w:t>
      </w:r>
      <w:proofErr w:type="spellEnd"/>
      <w:r w:rsidRPr="003B0BC8">
        <w:rPr>
          <w:sz w:val="26"/>
          <w:szCs w:val="26"/>
        </w:rPr>
        <w:t xml:space="preserve"> р</w:t>
      </w:r>
      <w:r w:rsidRPr="003B0BC8">
        <w:rPr>
          <w:sz w:val="26"/>
          <w:szCs w:val="26"/>
        </w:rPr>
        <w:t>е</w:t>
      </w:r>
      <w:r w:rsidRPr="003B0BC8">
        <w:rPr>
          <w:sz w:val="26"/>
          <w:szCs w:val="26"/>
        </w:rPr>
        <w:t>монт систем пожарной сигнализации;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скуд</w:t>
      </w:r>
      <w:proofErr w:type="spellEnd"/>
      <w:r w:rsidRPr="003B0BC8">
        <w:rPr>
          <w:sz w:val="26"/>
          <w:szCs w:val="26"/>
        </w:rPr>
        <w:t xml:space="preserve"> - затраты на техническое обслуживание и </w:t>
      </w:r>
      <w:proofErr w:type="spellStart"/>
      <w:r w:rsidRPr="003B0BC8">
        <w:rPr>
          <w:sz w:val="26"/>
          <w:szCs w:val="26"/>
        </w:rPr>
        <w:t>регламентно-профилактический</w:t>
      </w:r>
      <w:proofErr w:type="spellEnd"/>
      <w:r w:rsidRPr="003B0BC8">
        <w:rPr>
          <w:sz w:val="26"/>
          <w:szCs w:val="26"/>
        </w:rPr>
        <w:t xml:space="preserve"> р</w:t>
      </w:r>
      <w:r w:rsidRPr="003B0BC8">
        <w:rPr>
          <w:sz w:val="26"/>
          <w:szCs w:val="26"/>
        </w:rPr>
        <w:t>е</w:t>
      </w:r>
      <w:r w:rsidRPr="003B0BC8">
        <w:rPr>
          <w:sz w:val="26"/>
          <w:szCs w:val="26"/>
        </w:rPr>
        <w:t>монт систем контроля и управления доступом;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саду</w:t>
      </w:r>
      <w:proofErr w:type="spellEnd"/>
      <w:r w:rsidRPr="003B0BC8">
        <w:rPr>
          <w:sz w:val="26"/>
          <w:szCs w:val="26"/>
        </w:rPr>
        <w:t xml:space="preserve"> затраты на техническое обслуживание и </w:t>
      </w:r>
      <w:proofErr w:type="spellStart"/>
      <w:r w:rsidRPr="003B0BC8">
        <w:rPr>
          <w:sz w:val="26"/>
          <w:szCs w:val="26"/>
        </w:rPr>
        <w:t>регламентно-профилактический</w:t>
      </w:r>
      <w:proofErr w:type="spellEnd"/>
      <w:r w:rsidRPr="003B0BC8">
        <w:rPr>
          <w:sz w:val="26"/>
          <w:szCs w:val="26"/>
        </w:rPr>
        <w:t xml:space="preserve"> р</w:t>
      </w:r>
      <w:r w:rsidRPr="003B0BC8">
        <w:rPr>
          <w:sz w:val="26"/>
          <w:szCs w:val="26"/>
        </w:rPr>
        <w:t>е</w:t>
      </w:r>
      <w:r w:rsidRPr="003B0BC8">
        <w:rPr>
          <w:sz w:val="26"/>
          <w:szCs w:val="26"/>
        </w:rPr>
        <w:t>монт систем автоматического диспетчерского управления;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свн</w:t>
      </w:r>
      <w:proofErr w:type="spellEnd"/>
      <w:r w:rsidRPr="003B0BC8">
        <w:rPr>
          <w:sz w:val="26"/>
          <w:szCs w:val="26"/>
        </w:rPr>
        <w:t xml:space="preserve"> - затраты на техническое обслуживание и </w:t>
      </w:r>
      <w:proofErr w:type="spellStart"/>
      <w:r w:rsidRPr="003B0BC8">
        <w:rPr>
          <w:sz w:val="26"/>
          <w:szCs w:val="26"/>
        </w:rPr>
        <w:t>регламентно-профилактический</w:t>
      </w:r>
      <w:proofErr w:type="spellEnd"/>
      <w:r w:rsidRPr="003B0BC8">
        <w:rPr>
          <w:sz w:val="26"/>
          <w:szCs w:val="26"/>
        </w:rPr>
        <w:t xml:space="preserve"> р</w:t>
      </w:r>
      <w:r w:rsidRPr="003B0BC8">
        <w:rPr>
          <w:sz w:val="26"/>
          <w:szCs w:val="26"/>
        </w:rPr>
        <w:t>е</w:t>
      </w:r>
      <w:r w:rsidRPr="003B0BC8">
        <w:rPr>
          <w:sz w:val="26"/>
          <w:szCs w:val="26"/>
        </w:rPr>
        <w:t>монт систем видеонаблюдения.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 xml:space="preserve">2.6.16. Затраты на техническое обслуживание и </w:t>
      </w:r>
      <w:proofErr w:type="spellStart"/>
      <w:r w:rsidRPr="003B0BC8">
        <w:rPr>
          <w:sz w:val="26"/>
          <w:szCs w:val="26"/>
        </w:rPr>
        <w:t>регламентно-профилактический</w:t>
      </w:r>
      <w:proofErr w:type="spellEnd"/>
      <w:r w:rsidRPr="003B0BC8">
        <w:rPr>
          <w:sz w:val="26"/>
          <w:szCs w:val="26"/>
        </w:rPr>
        <w:t xml:space="preserve"> ремонт дизельных генераторных установок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дгу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1762125" cy="600075"/>
            <wp:effectExtent l="0" t="0" r="9525" b="0"/>
            <wp:docPr id="55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Q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дгу</w:t>
      </w:r>
      <w:proofErr w:type="spellEnd"/>
      <w:r w:rsidRPr="003B0BC8">
        <w:rPr>
          <w:sz w:val="26"/>
          <w:szCs w:val="26"/>
        </w:rPr>
        <w:t xml:space="preserve"> - количество </w:t>
      </w:r>
      <w:proofErr w:type="spellStart"/>
      <w:r w:rsidRPr="003B0BC8">
        <w:rPr>
          <w:sz w:val="26"/>
          <w:szCs w:val="26"/>
        </w:rPr>
        <w:t>i-х</w:t>
      </w:r>
      <w:proofErr w:type="spellEnd"/>
      <w:r w:rsidRPr="003B0BC8">
        <w:rPr>
          <w:sz w:val="26"/>
          <w:szCs w:val="26"/>
        </w:rPr>
        <w:t xml:space="preserve"> дизельных генераторных установок;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дгу</w:t>
      </w:r>
      <w:proofErr w:type="spellEnd"/>
      <w:r w:rsidRPr="003B0BC8">
        <w:rPr>
          <w:sz w:val="26"/>
          <w:szCs w:val="26"/>
        </w:rPr>
        <w:t xml:space="preserve"> - цена технического обслуживания и </w:t>
      </w:r>
      <w:proofErr w:type="spellStart"/>
      <w:r w:rsidRPr="003B0BC8">
        <w:rPr>
          <w:sz w:val="26"/>
          <w:szCs w:val="26"/>
        </w:rPr>
        <w:t>регламентно-профилактического</w:t>
      </w:r>
      <w:proofErr w:type="spellEnd"/>
      <w:r w:rsidRPr="003B0BC8">
        <w:rPr>
          <w:sz w:val="26"/>
          <w:szCs w:val="26"/>
        </w:rPr>
        <w:t xml:space="preserve"> ремонта одной </w:t>
      </w:r>
      <w:proofErr w:type="spellStart"/>
      <w:r w:rsidRPr="003B0BC8">
        <w:rPr>
          <w:sz w:val="26"/>
          <w:szCs w:val="26"/>
        </w:rPr>
        <w:t>i-й</w:t>
      </w:r>
      <w:proofErr w:type="spellEnd"/>
      <w:r w:rsidRPr="003B0BC8">
        <w:rPr>
          <w:sz w:val="26"/>
          <w:szCs w:val="26"/>
        </w:rPr>
        <w:t xml:space="preserve"> дизельной генераторной установки в год.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 xml:space="preserve">2.6.17. Затраты на техническое обслуживание и </w:t>
      </w:r>
      <w:proofErr w:type="spellStart"/>
      <w:r w:rsidRPr="003B0BC8">
        <w:rPr>
          <w:sz w:val="26"/>
          <w:szCs w:val="26"/>
        </w:rPr>
        <w:t>регламентно-профилактический</w:t>
      </w:r>
      <w:proofErr w:type="spellEnd"/>
      <w:r w:rsidRPr="003B0BC8">
        <w:rPr>
          <w:sz w:val="26"/>
          <w:szCs w:val="26"/>
        </w:rPr>
        <w:t xml:space="preserve"> ремонт системы газового пожаротушения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сгп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1743075" cy="600075"/>
            <wp:effectExtent l="0" t="0" r="9525" b="0"/>
            <wp:docPr id="56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lastRenderedPageBreak/>
        <w:t>Q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сгп</w:t>
      </w:r>
      <w:proofErr w:type="spellEnd"/>
      <w:r w:rsidRPr="003B0BC8">
        <w:rPr>
          <w:sz w:val="26"/>
          <w:szCs w:val="26"/>
        </w:rPr>
        <w:t xml:space="preserve"> - количество </w:t>
      </w:r>
      <w:proofErr w:type="spellStart"/>
      <w:r w:rsidRPr="003B0BC8">
        <w:rPr>
          <w:sz w:val="26"/>
          <w:szCs w:val="26"/>
        </w:rPr>
        <w:t>i-х</w:t>
      </w:r>
      <w:proofErr w:type="spellEnd"/>
      <w:r w:rsidRPr="003B0BC8">
        <w:rPr>
          <w:sz w:val="26"/>
          <w:szCs w:val="26"/>
        </w:rPr>
        <w:t xml:space="preserve"> датчиков системы газового пожаротушения;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сгп</w:t>
      </w:r>
      <w:proofErr w:type="spellEnd"/>
      <w:r w:rsidRPr="003B0BC8">
        <w:rPr>
          <w:sz w:val="26"/>
          <w:szCs w:val="26"/>
        </w:rPr>
        <w:t xml:space="preserve"> - цена технического обслуживания и </w:t>
      </w:r>
      <w:proofErr w:type="spellStart"/>
      <w:r w:rsidRPr="003B0BC8">
        <w:rPr>
          <w:sz w:val="26"/>
          <w:szCs w:val="26"/>
        </w:rPr>
        <w:t>регламентно-профилактического</w:t>
      </w:r>
      <w:proofErr w:type="spellEnd"/>
      <w:r w:rsidRPr="003B0BC8">
        <w:rPr>
          <w:sz w:val="26"/>
          <w:szCs w:val="26"/>
        </w:rPr>
        <w:t xml:space="preserve"> ремонта одного i-го датчика системы газового пожаротушения в год.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 xml:space="preserve">2.6.18. Затраты на техническое обслуживание и </w:t>
      </w:r>
      <w:proofErr w:type="spellStart"/>
      <w:r w:rsidRPr="003B0BC8">
        <w:rPr>
          <w:sz w:val="26"/>
          <w:szCs w:val="26"/>
        </w:rPr>
        <w:t>регламентно-профилактический</w:t>
      </w:r>
      <w:proofErr w:type="spellEnd"/>
      <w:r w:rsidRPr="003B0BC8">
        <w:rPr>
          <w:sz w:val="26"/>
          <w:szCs w:val="26"/>
        </w:rPr>
        <w:t xml:space="preserve"> ремонт систем кондиционирования и вентиляции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скив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1933575" cy="590550"/>
            <wp:effectExtent l="0" t="0" r="9525" b="0"/>
            <wp:docPr id="57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Q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скив</w:t>
      </w:r>
      <w:proofErr w:type="spellEnd"/>
      <w:r w:rsidRPr="003B0BC8">
        <w:rPr>
          <w:sz w:val="26"/>
          <w:szCs w:val="26"/>
        </w:rPr>
        <w:t xml:space="preserve"> - количество </w:t>
      </w:r>
      <w:proofErr w:type="spellStart"/>
      <w:r w:rsidRPr="003B0BC8">
        <w:rPr>
          <w:sz w:val="26"/>
          <w:szCs w:val="26"/>
        </w:rPr>
        <w:t>i-х</w:t>
      </w:r>
      <w:proofErr w:type="spellEnd"/>
      <w:r w:rsidRPr="003B0BC8">
        <w:rPr>
          <w:sz w:val="26"/>
          <w:szCs w:val="26"/>
        </w:rPr>
        <w:t xml:space="preserve"> установок кондиционирования и элементов систем вентил</w:t>
      </w:r>
      <w:r w:rsidRPr="003B0BC8">
        <w:rPr>
          <w:sz w:val="26"/>
          <w:szCs w:val="26"/>
        </w:rPr>
        <w:t>я</w:t>
      </w:r>
      <w:r w:rsidRPr="003B0BC8">
        <w:rPr>
          <w:sz w:val="26"/>
          <w:szCs w:val="26"/>
        </w:rPr>
        <w:t>ции;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скив</w:t>
      </w:r>
      <w:proofErr w:type="spellEnd"/>
      <w:r w:rsidRPr="003B0BC8">
        <w:rPr>
          <w:sz w:val="26"/>
          <w:szCs w:val="26"/>
        </w:rPr>
        <w:t xml:space="preserve"> - цена технического обслуживания и </w:t>
      </w:r>
      <w:proofErr w:type="spellStart"/>
      <w:r w:rsidRPr="003B0BC8">
        <w:rPr>
          <w:sz w:val="26"/>
          <w:szCs w:val="26"/>
        </w:rPr>
        <w:t>регламентно-профилактического</w:t>
      </w:r>
      <w:proofErr w:type="spellEnd"/>
      <w:r w:rsidRPr="003B0BC8">
        <w:rPr>
          <w:sz w:val="26"/>
          <w:szCs w:val="26"/>
        </w:rPr>
        <w:t xml:space="preserve"> ремо</w:t>
      </w:r>
      <w:r w:rsidRPr="003B0BC8">
        <w:rPr>
          <w:sz w:val="26"/>
          <w:szCs w:val="26"/>
        </w:rPr>
        <w:t>н</w:t>
      </w:r>
      <w:r w:rsidRPr="003B0BC8">
        <w:rPr>
          <w:sz w:val="26"/>
          <w:szCs w:val="26"/>
        </w:rPr>
        <w:t xml:space="preserve">та одной </w:t>
      </w:r>
      <w:proofErr w:type="spellStart"/>
      <w:r w:rsidRPr="003B0BC8">
        <w:rPr>
          <w:sz w:val="26"/>
          <w:szCs w:val="26"/>
        </w:rPr>
        <w:t>i-й</w:t>
      </w:r>
      <w:proofErr w:type="spellEnd"/>
      <w:r w:rsidRPr="003B0BC8">
        <w:rPr>
          <w:sz w:val="26"/>
          <w:szCs w:val="26"/>
        </w:rPr>
        <w:t xml:space="preserve"> установки кондиционирования и элементов вентиляции.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 xml:space="preserve">2.6.19. Затраты на техническое обслуживание и </w:t>
      </w:r>
      <w:proofErr w:type="spellStart"/>
      <w:r w:rsidRPr="003B0BC8">
        <w:rPr>
          <w:sz w:val="26"/>
          <w:szCs w:val="26"/>
        </w:rPr>
        <w:t>регламентно-профилактический</w:t>
      </w:r>
      <w:proofErr w:type="spellEnd"/>
      <w:r w:rsidRPr="003B0BC8">
        <w:rPr>
          <w:sz w:val="26"/>
          <w:szCs w:val="26"/>
        </w:rPr>
        <w:t xml:space="preserve"> ремонт систем пожарной сигнализации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спс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1762125" cy="600075"/>
            <wp:effectExtent l="0" t="0" r="9525" b="0"/>
            <wp:docPr id="58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Q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спс</w:t>
      </w:r>
      <w:proofErr w:type="spellEnd"/>
      <w:r w:rsidRPr="003B0BC8">
        <w:rPr>
          <w:sz w:val="26"/>
          <w:szCs w:val="26"/>
        </w:rPr>
        <w:t xml:space="preserve"> - количество </w:t>
      </w:r>
      <w:proofErr w:type="spellStart"/>
      <w:r w:rsidRPr="003B0BC8">
        <w:rPr>
          <w:sz w:val="26"/>
          <w:szCs w:val="26"/>
        </w:rPr>
        <w:t>i-х</w:t>
      </w:r>
      <w:proofErr w:type="spellEnd"/>
      <w:r w:rsidRPr="003B0BC8">
        <w:rPr>
          <w:sz w:val="26"/>
          <w:szCs w:val="26"/>
        </w:rPr>
        <w:t xml:space="preserve"> </w:t>
      </w:r>
      <w:proofErr w:type="spellStart"/>
      <w:r w:rsidRPr="003B0BC8">
        <w:rPr>
          <w:sz w:val="26"/>
          <w:szCs w:val="26"/>
        </w:rPr>
        <w:t>извещателей</w:t>
      </w:r>
      <w:proofErr w:type="spellEnd"/>
      <w:r w:rsidRPr="003B0BC8">
        <w:rPr>
          <w:sz w:val="26"/>
          <w:szCs w:val="26"/>
        </w:rPr>
        <w:t xml:space="preserve"> пожарной сигнализации;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спс</w:t>
      </w:r>
      <w:proofErr w:type="spellEnd"/>
      <w:r w:rsidRPr="003B0BC8">
        <w:rPr>
          <w:sz w:val="26"/>
          <w:szCs w:val="26"/>
        </w:rPr>
        <w:t xml:space="preserve"> - цена технического обслуживания и </w:t>
      </w:r>
      <w:proofErr w:type="spellStart"/>
      <w:r w:rsidRPr="003B0BC8">
        <w:rPr>
          <w:sz w:val="26"/>
          <w:szCs w:val="26"/>
        </w:rPr>
        <w:t>регламентно-профилактического</w:t>
      </w:r>
      <w:proofErr w:type="spellEnd"/>
      <w:r w:rsidRPr="003B0BC8">
        <w:rPr>
          <w:sz w:val="26"/>
          <w:szCs w:val="26"/>
        </w:rPr>
        <w:t xml:space="preserve"> ремонта одного i-го </w:t>
      </w:r>
      <w:proofErr w:type="spellStart"/>
      <w:r w:rsidRPr="003B0BC8">
        <w:rPr>
          <w:sz w:val="26"/>
          <w:szCs w:val="26"/>
        </w:rPr>
        <w:t>извещателя</w:t>
      </w:r>
      <w:proofErr w:type="spellEnd"/>
      <w:r w:rsidRPr="003B0BC8">
        <w:rPr>
          <w:sz w:val="26"/>
          <w:szCs w:val="26"/>
        </w:rPr>
        <w:t xml:space="preserve"> в год.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 xml:space="preserve">2.6.20. Затраты на техническое обслуживание и </w:t>
      </w:r>
      <w:proofErr w:type="spellStart"/>
      <w:r w:rsidRPr="003B0BC8">
        <w:rPr>
          <w:sz w:val="26"/>
          <w:szCs w:val="26"/>
        </w:rPr>
        <w:t>регламентно-профилактический</w:t>
      </w:r>
      <w:proofErr w:type="spellEnd"/>
      <w:r w:rsidRPr="003B0BC8">
        <w:rPr>
          <w:sz w:val="26"/>
          <w:szCs w:val="26"/>
        </w:rPr>
        <w:t xml:space="preserve"> ремонт систем контроля и управления доступом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скуд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1933575" cy="590550"/>
            <wp:effectExtent l="0" t="0" r="0" b="0"/>
            <wp:docPr id="59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Q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скуд</w:t>
      </w:r>
      <w:proofErr w:type="spellEnd"/>
      <w:r w:rsidRPr="003B0BC8">
        <w:rPr>
          <w:sz w:val="26"/>
          <w:szCs w:val="26"/>
        </w:rPr>
        <w:t xml:space="preserve"> - количество </w:t>
      </w:r>
      <w:proofErr w:type="spellStart"/>
      <w:r w:rsidRPr="003B0BC8">
        <w:rPr>
          <w:sz w:val="26"/>
          <w:szCs w:val="26"/>
        </w:rPr>
        <w:t>i-х</w:t>
      </w:r>
      <w:proofErr w:type="spellEnd"/>
      <w:r w:rsidRPr="003B0BC8">
        <w:rPr>
          <w:sz w:val="26"/>
          <w:szCs w:val="26"/>
        </w:rPr>
        <w:t xml:space="preserve"> устройств в составе систем контроля и управления доступом;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скуд</w:t>
      </w:r>
      <w:proofErr w:type="spellEnd"/>
      <w:r w:rsidRPr="003B0BC8">
        <w:rPr>
          <w:sz w:val="26"/>
          <w:szCs w:val="26"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 xml:space="preserve">2.6.21. Затраты на техническое обслуживание и </w:t>
      </w:r>
      <w:proofErr w:type="spellStart"/>
      <w:r w:rsidRPr="003B0BC8">
        <w:rPr>
          <w:sz w:val="26"/>
          <w:szCs w:val="26"/>
        </w:rPr>
        <w:t>регламентно-профилактический</w:t>
      </w:r>
      <w:proofErr w:type="spellEnd"/>
      <w:r w:rsidRPr="003B0BC8">
        <w:rPr>
          <w:sz w:val="26"/>
          <w:szCs w:val="26"/>
        </w:rPr>
        <w:t xml:space="preserve"> ремонт систем автоматического диспетчерского управления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саду</w:t>
      </w:r>
      <w:proofErr w:type="spellEnd"/>
      <w:r w:rsidRPr="003B0BC8">
        <w:rPr>
          <w:sz w:val="26"/>
          <w:szCs w:val="26"/>
        </w:rPr>
        <w:t>) определяются по фо</w:t>
      </w:r>
      <w:r w:rsidRPr="003B0BC8">
        <w:rPr>
          <w:sz w:val="26"/>
          <w:szCs w:val="26"/>
        </w:rPr>
        <w:t>р</w:t>
      </w:r>
      <w:r w:rsidRPr="003B0BC8">
        <w:rPr>
          <w:sz w:val="26"/>
          <w:szCs w:val="26"/>
        </w:rPr>
        <w:t>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1952625" cy="600075"/>
            <wp:effectExtent l="0" t="0" r="9525" b="0"/>
            <wp:docPr id="60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Q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саду</w:t>
      </w:r>
      <w:proofErr w:type="spellEnd"/>
      <w:r w:rsidRPr="003B0BC8">
        <w:rPr>
          <w:sz w:val="26"/>
          <w:szCs w:val="26"/>
        </w:rPr>
        <w:t xml:space="preserve"> - количество обслуживаемых </w:t>
      </w:r>
      <w:proofErr w:type="spellStart"/>
      <w:r w:rsidRPr="003B0BC8">
        <w:rPr>
          <w:sz w:val="26"/>
          <w:szCs w:val="26"/>
        </w:rPr>
        <w:t>i-х</w:t>
      </w:r>
      <w:proofErr w:type="spellEnd"/>
      <w:r w:rsidRPr="003B0BC8">
        <w:rPr>
          <w:sz w:val="26"/>
          <w:szCs w:val="26"/>
        </w:rPr>
        <w:t xml:space="preserve"> устройств в составе систем автоматического диспетчерского управления;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саду</w:t>
      </w:r>
      <w:proofErr w:type="spellEnd"/>
      <w:r w:rsidRPr="003B0BC8">
        <w:rPr>
          <w:sz w:val="26"/>
          <w:szCs w:val="26"/>
        </w:rPr>
        <w:t xml:space="preserve"> - цена технического обслуживания и </w:t>
      </w:r>
      <w:proofErr w:type="spellStart"/>
      <w:r w:rsidRPr="003B0BC8">
        <w:rPr>
          <w:sz w:val="26"/>
          <w:szCs w:val="26"/>
        </w:rPr>
        <w:t>регламентно-профилактического</w:t>
      </w:r>
      <w:proofErr w:type="spellEnd"/>
      <w:r w:rsidRPr="003B0BC8">
        <w:rPr>
          <w:sz w:val="26"/>
          <w:szCs w:val="26"/>
        </w:rPr>
        <w:t xml:space="preserve"> ремо</w:t>
      </w:r>
      <w:r w:rsidRPr="003B0BC8">
        <w:rPr>
          <w:sz w:val="26"/>
          <w:szCs w:val="26"/>
        </w:rPr>
        <w:t>н</w:t>
      </w:r>
      <w:r w:rsidRPr="003B0BC8">
        <w:rPr>
          <w:sz w:val="26"/>
          <w:szCs w:val="26"/>
        </w:rPr>
        <w:t>та одного i-го устройства в составе систем автоматического диспетчерского управления в год.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 xml:space="preserve">2.6.22. Затраты на техническое обслуживание и </w:t>
      </w:r>
      <w:proofErr w:type="spellStart"/>
      <w:r w:rsidRPr="003B0BC8">
        <w:rPr>
          <w:sz w:val="26"/>
          <w:szCs w:val="26"/>
        </w:rPr>
        <w:t>регламентно-профилактический</w:t>
      </w:r>
      <w:proofErr w:type="spellEnd"/>
      <w:r w:rsidRPr="003B0BC8">
        <w:rPr>
          <w:sz w:val="26"/>
          <w:szCs w:val="26"/>
        </w:rPr>
        <w:t xml:space="preserve"> ремонт систем видеонаблюдения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свн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1762125" cy="600075"/>
            <wp:effectExtent l="0" t="0" r="9525" b="0"/>
            <wp:docPr id="6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lastRenderedPageBreak/>
        <w:t>где: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Q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свн</w:t>
      </w:r>
      <w:proofErr w:type="spellEnd"/>
      <w:r w:rsidRPr="003B0BC8">
        <w:rPr>
          <w:sz w:val="26"/>
          <w:szCs w:val="26"/>
        </w:rPr>
        <w:t xml:space="preserve"> - количество обслуживаемых </w:t>
      </w:r>
      <w:proofErr w:type="spellStart"/>
      <w:r w:rsidRPr="003B0BC8">
        <w:rPr>
          <w:sz w:val="26"/>
          <w:szCs w:val="26"/>
        </w:rPr>
        <w:t>i-х</w:t>
      </w:r>
      <w:proofErr w:type="spellEnd"/>
      <w:r w:rsidRPr="003B0BC8">
        <w:rPr>
          <w:sz w:val="26"/>
          <w:szCs w:val="26"/>
        </w:rPr>
        <w:t xml:space="preserve"> устройств в составе систем видеонаблюд</w:t>
      </w:r>
      <w:r w:rsidRPr="003B0BC8">
        <w:rPr>
          <w:sz w:val="26"/>
          <w:szCs w:val="26"/>
        </w:rPr>
        <w:t>е</w:t>
      </w:r>
      <w:r w:rsidRPr="003B0BC8">
        <w:rPr>
          <w:sz w:val="26"/>
          <w:szCs w:val="26"/>
        </w:rPr>
        <w:t>ния;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свн</w:t>
      </w:r>
      <w:proofErr w:type="spellEnd"/>
      <w:r w:rsidRPr="003B0BC8">
        <w:rPr>
          <w:sz w:val="26"/>
          <w:szCs w:val="26"/>
        </w:rPr>
        <w:t xml:space="preserve"> - цена технического обслуживания и </w:t>
      </w:r>
      <w:proofErr w:type="spellStart"/>
      <w:r w:rsidRPr="003B0BC8">
        <w:rPr>
          <w:sz w:val="26"/>
          <w:szCs w:val="26"/>
        </w:rPr>
        <w:t>регламентно-профилактического</w:t>
      </w:r>
      <w:proofErr w:type="spellEnd"/>
      <w:r w:rsidRPr="003B0BC8">
        <w:rPr>
          <w:sz w:val="26"/>
          <w:szCs w:val="26"/>
        </w:rPr>
        <w:t xml:space="preserve"> ремонта одного i-го устройства в составе систем видеонаблюдения в год.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2.6.23. Затраты на оплату услуг внештатных сотрудников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внси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3057525" cy="628650"/>
            <wp:effectExtent l="0" t="0" r="9525" b="0"/>
            <wp:docPr id="62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M</w:t>
      </w:r>
      <w:r w:rsidRPr="003B0BC8">
        <w:rPr>
          <w:sz w:val="26"/>
          <w:szCs w:val="26"/>
          <w:vertAlign w:val="subscript"/>
        </w:rPr>
        <w:t>g</w:t>
      </w:r>
      <w:proofErr w:type="gramEnd"/>
      <w:r w:rsidRPr="003B0BC8">
        <w:rPr>
          <w:sz w:val="26"/>
          <w:szCs w:val="26"/>
          <w:vertAlign w:val="subscript"/>
        </w:rPr>
        <w:t>внси</w:t>
      </w:r>
      <w:proofErr w:type="spellEnd"/>
      <w:r w:rsidRPr="003B0BC8">
        <w:rPr>
          <w:sz w:val="26"/>
          <w:szCs w:val="26"/>
        </w:rPr>
        <w:t xml:space="preserve"> - планируемое количество месяцев работы внештатного сотрудника в </w:t>
      </w:r>
      <w:proofErr w:type="spellStart"/>
      <w:r w:rsidRPr="003B0BC8">
        <w:rPr>
          <w:sz w:val="26"/>
          <w:szCs w:val="26"/>
        </w:rPr>
        <w:t>g-й</w:t>
      </w:r>
      <w:proofErr w:type="spellEnd"/>
      <w:r w:rsidRPr="003B0BC8">
        <w:rPr>
          <w:sz w:val="26"/>
          <w:szCs w:val="26"/>
        </w:rPr>
        <w:t xml:space="preserve"> должности;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g</w:t>
      </w:r>
      <w:proofErr w:type="gramEnd"/>
      <w:r w:rsidRPr="003B0BC8">
        <w:rPr>
          <w:sz w:val="26"/>
          <w:szCs w:val="26"/>
          <w:vertAlign w:val="subscript"/>
        </w:rPr>
        <w:t>внси</w:t>
      </w:r>
      <w:proofErr w:type="spellEnd"/>
      <w:r w:rsidRPr="003B0BC8">
        <w:rPr>
          <w:sz w:val="26"/>
          <w:szCs w:val="26"/>
        </w:rPr>
        <w:t xml:space="preserve"> - стоимость одного месяца работы внештатного сотрудника в </w:t>
      </w:r>
      <w:proofErr w:type="spellStart"/>
      <w:r w:rsidRPr="003B0BC8">
        <w:rPr>
          <w:sz w:val="26"/>
          <w:szCs w:val="26"/>
        </w:rPr>
        <w:t>g-й</w:t>
      </w:r>
      <w:proofErr w:type="spellEnd"/>
      <w:r w:rsidRPr="003B0BC8">
        <w:rPr>
          <w:sz w:val="26"/>
          <w:szCs w:val="26"/>
        </w:rPr>
        <w:t xml:space="preserve"> должности;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t</w:t>
      </w:r>
      <w:r w:rsidRPr="003B0BC8">
        <w:rPr>
          <w:sz w:val="26"/>
          <w:szCs w:val="26"/>
          <w:vertAlign w:val="subscript"/>
        </w:rPr>
        <w:t>g</w:t>
      </w:r>
      <w:proofErr w:type="gramEnd"/>
      <w:r w:rsidRPr="003B0BC8">
        <w:rPr>
          <w:sz w:val="26"/>
          <w:szCs w:val="26"/>
          <w:vertAlign w:val="subscript"/>
        </w:rPr>
        <w:t>внси</w:t>
      </w:r>
      <w:proofErr w:type="spellEnd"/>
      <w:r w:rsidRPr="003B0BC8">
        <w:rPr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К указанным затратам относятся затраты по договорам гражданско-правового х</w:t>
      </w:r>
      <w:r w:rsidRPr="003B0BC8">
        <w:rPr>
          <w:sz w:val="26"/>
          <w:szCs w:val="26"/>
        </w:rPr>
        <w:t>а</w:t>
      </w:r>
      <w:r w:rsidRPr="003B0BC8">
        <w:rPr>
          <w:sz w:val="26"/>
          <w:szCs w:val="26"/>
        </w:rPr>
        <w:t>рактера, предметом которых является оказание физическим лицом услуг, связанных с с</w:t>
      </w:r>
      <w:r w:rsidRPr="003B0BC8">
        <w:rPr>
          <w:sz w:val="26"/>
          <w:szCs w:val="26"/>
        </w:rPr>
        <w:t>о</w:t>
      </w:r>
      <w:r w:rsidRPr="003B0BC8">
        <w:rPr>
          <w:sz w:val="26"/>
          <w:szCs w:val="26"/>
        </w:rPr>
        <w:t>держанием имущества (за исключением коммунальных услуг).</w:t>
      </w:r>
    </w:p>
    <w:p w:rsidR="00FD18A4" w:rsidRPr="003B0BC8" w:rsidRDefault="00FD18A4" w:rsidP="00C425A4">
      <w:pPr>
        <w:pStyle w:val="ConsPlusNormal"/>
        <w:jc w:val="both"/>
        <w:rPr>
          <w:sz w:val="26"/>
          <w:szCs w:val="26"/>
        </w:rPr>
      </w:pPr>
    </w:p>
    <w:p w:rsidR="00FD18A4" w:rsidRPr="003B0BC8" w:rsidRDefault="00FD18A4" w:rsidP="006B18D6">
      <w:pPr>
        <w:pStyle w:val="ConsPlusNormal"/>
        <w:jc w:val="center"/>
        <w:outlineLvl w:val="1"/>
        <w:rPr>
          <w:sz w:val="26"/>
          <w:szCs w:val="26"/>
        </w:rPr>
      </w:pPr>
      <w:proofErr w:type="gramStart"/>
      <w:r w:rsidRPr="003B0BC8">
        <w:rPr>
          <w:sz w:val="26"/>
          <w:szCs w:val="26"/>
        </w:rPr>
        <w:t>2.7.Затраты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</w:t>
      </w:r>
      <w:r w:rsidRPr="003B0BC8">
        <w:rPr>
          <w:sz w:val="26"/>
          <w:szCs w:val="26"/>
        </w:rPr>
        <w:t>ю</w:t>
      </w:r>
      <w:r w:rsidRPr="003B0BC8">
        <w:rPr>
          <w:sz w:val="26"/>
          <w:szCs w:val="26"/>
        </w:rPr>
        <w:t>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</w:t>
      </w:r>
      <w:r w:rsidRPr="003B0BC8">
        <w:rPr>
          <w:sz w:val="26"/>
          <w:szCs w:val="26"/>
        </w:rPr>
        <w:t>а</w:t>
      </w:r>
      <w:r w:rsidRPr="003B0BC8">
        <w:rPr>
          <w:sz w:val="26"/>
          <w:szCs w:val="26"/>
        </w:rPr>
        <w:t>тратам на</w:t>
      </w:r>
      <w:proofErr w:type="gramEnd"/>
      <w:r w:rsidRPr="003B0BC8">
        <w:rPr>
          <w:sz w:val="26"/>
          <w:szCs w:val="26"/>
        </w:rPr>
        <w:t xml:space="preserve"> приобретение прочих работ и услуг в рамках затрат на информационно-коммуникационные технологии</w:t>
      </w:r>
    </w:p>
    <w:p w:rsidR="00FD18A4" w:rsidRPr="003B0BC8" w:rsidRDefault="00FD18A4" w:rsidP="00C425A4">
      <w:pPr>
        <w:pStyle w:val="ConsPlusNormal"/>
        <w:jc w:val="both"/>
        <w:rPr>
          <w:sz w:val="26"/>
          <w:szCs w:val="26"/>
        </w:rPr>
      </w:pP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2.7.1. Затраты на оплату типографских работ и услуг, включая приобретение п</w:t>
      </w:r>
      <w:r w:rsidRPr="003B0BC8">
        <w:rPr>
          <w:sz w:val="26"/>
          <w:szCs w:val="26"/>
        </w:rPr>
        <w:t>е</w:t>
      </w:r>
      <w:r w:rsidRPr="003B0BC8">
        <w:rPr>
          <w:sz w:val="26"/>
          <w:szCs w:val="26"/>
        </w:rPr>
        <w:t>риодических печатных изданий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т</w:t>
      </w:r>
      <w:proofErr w:type="spellEnd"/>
      <w:r w:rsidRPr="003B0BC8">
        <w:rPr>
          <w:sz w:val="26"/>
          <w:szCs w:val="26"/>
        </w:rPr>
        <w:t>), определяются по формуле:</w:t>
      </w:r>
    </w:p>
    <w:p w:rsidR="00FD18A4" w:rsidRPr="003B0BC8" w:rsidRDefault="00FD18A4" w:rsidP="00C425A4">
      <w:pPr>
        <w:pStyle w:val="ConsPlusNormal"/>
        <w:jc w:val="center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т</w:t>
      </w:r>
      <w:proofErr w:type="spellEnd"/>
      <w:r w:rsidRPr="003B0BC8">
        <w:rPr>
          <w:sz w:val="26"/>
          <w:szCs w:val="26"/>
        </w:rPr>
        <w:t xml:space="preserve"> = 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жбо</w:t>
      </w:r>
      <w:proofErr w:type="spellEnd"/>
      <w:r w:rsidRPr="003B0BC8">
        <w:rPr>
          <w:sz w:val="26"/>
          <w:szCs w:val="26"/>
        </w:rPr>
        <w:t xml:space="preserve"> + 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иу</w:t>
      </w:r>
      <w:proofErr w:type="spellEnd"/>
      <w:r w:rsidRPr="003B0BC8">
        <w:rPr>
          <w:sz w:val="26"/>
          <w:szCs w:val="26"/>
        </w:rPr>
        <w:t>,</w:t>
      </w:r>
    </w:p>
    <w:p w:rsidR="00FD18A4" w:rsidRPr="003B0BC8" w:rsidRDefault="00FD18A4" w:rsidP="00C425A4">
      <w:pPr>
        <w:pStyle w:val="ConsPlusNormal"/>
        <w:jc w:val="both"/>
        <w:rPr>
          <w:sz w:val="26"/>
          <w:szCs w:val="26"/>
        </w:rPr>
      </w:pPr>
    </w:p>
    <w:p w:rsidR="00FD18A4" w:rsidRPr="003B0BC8" w:rsidRDefault="00FD18A4" w:rsidP="00C425A4">
      <w:pPr>
        <w:pStyle w:val="ConsPlusNormal"/>
        <w:ind w:firstLine="54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C425A4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жбо</w:t>
      </w:r>
      <w:proofErr w:type="spellEnd"/>
      <w:r w:rsidRPr="003B0BC8">
        <w:rPr>
          <w:sz w:val="26"/>
          <w:szCs w:val="26"/>
        </w:rPr>
        <w:t xml:space="preserve"> - затраты на приобретение </w:t>
      </w:r>
      <w:proofErr w:type="spellStart"/>
      <w:r w:rsidRPr="003B0BC8">
        <w:rPr>
          <w:sz w:val="26"/>
          <w:szCs w:val="26"/>
        </w:rPr>
        <w:t>спецжурналов</w:t>
      </w:r>
      <w:proofErr w:type="spellEnd"/>
      <w:r w:rsidRPr="003B0BC8">
        <w:rPr>
          <w:sz w:val="26"/>
          <w:szCs w:val="26"/>
        </w:rPr>
        <w:t xml:space="preserve"> и бланков строгой отчетности;</w:t>
      </w:r>
    </w:p>
    <w:p w:rsidR="00FD18A4" w:rsidRPr="003B0BC8" w:rsidRDefault="00FD18A4" w:rsidP="00C425A4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иу</w:t>
      </w:r>
      <w:proofErr w:type="spellEnd"/>
      <w:r w:rsidRPr="003B0BC8">
        <w:rPr>
          <w:sz w:val="26"/>
          <w:szCs w:val="26"/>
        </w:rPr>
        <w:t xml:space="preserve"> - затраты на приобретение информационных услуг, которые включают в себя з</w:t>
      </w:r>
      <w:r w:rsidRPr="003B0BC8">
        <w:rPr>
          <w:sz w:val="26"/>
          <w:szCs w:val="26"/>
        </w:rPr>
        <w:t>а</w:t>
      </w:r>
      <w:r w:rsidRPr="003B0BC8">
        <w:rPr>
          <w:sz w:val="26"/>
          <w:szCs w:val="26"/>
        </w:rPr>
        <w:t>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FD18A4" w:rsidRPr="003B0BC8" w:rsidRDefault="00FD18A4" w:rsidP="00C425A4">
      <w:pPr>
        <w:pStyle w:val="ConsPlusNormal"/>
        <w:ind w:firstLine="54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 xml:space="preserve">2.7.2. Затраты на приобретение </w:t>
      </w:r>
      <w:proofErr w:type="spellStart"/>
      <w:r w:rsidRPr="003B0BC8">
        <w:rPr>
          <w:sz w:val="26"/>
          <w:szCs w:val="26"/>
        </w:rPr>
        <w:t>спецжурналов</w:t>
      </w:r>
      <w:proofErr w:type="spellEnd"/>
      <w:r w:rsidRPr="003B0BC8">
        <w:rPr>
          <w:sz w:val="26"/>
          <w:szCs w:val="26"/>
        </w:rPr>
        <w:t xml:space="preserve"> и бланков строгой отчетност</w:t>
      </w:r>
      <w:proofErr w:type="gramStart"/>
      <w:r w:rsidRPr="003B0BC8">
        <w:rPr>
          <w:sz w:val="26"/>
          <w:szCs w:val="26"/>
        </w:rPr>
        <w:t>и(</w:t>
      </w:r>
      <w:proofErr w:type="spellStart"/>
      <w:proofErr w:type="gramEnd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жбо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FD18A4" w:rsidP="00C425A4">
      <w:pPr>
        <w:pStyle w:val="ConsPlusNormal"/>
        <w:ind w:firstLine="540"/>
        <w:jc w:val="center"/>
        <w:rPr>
          <w:sz w:val="26"/>
          <w:szCs w:val="26"/>
        </w:rPr>
      </w:pPr>
    </w:p>
    <w:p w:rsidR="00FD18A4" w:rsidRPr="003B0BC8" w:rsidRDefault="002C1097" w:rsidP="00C425A4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104" editas="canvas" style="width:199.8pt;height:64pt;mso-position-horizontal-relative:char;mso-position-vertical-relative:line" coordsize="3996,1280">
            <o:lock v:ext="edit" aspectratio="t"/>
            <v:shape id="_x0000_s1105" type="#_x0000_t75" style="position:absolute;width:3996;height:1280" o:preferrelative="f">
              <v:fill o:detectmouseclick="t"/>
              <v:path o:extrusionok="t" o:connecttype="none"/>
              <o:lock v:ext="edit" text="t"/>
            </v:shape>
            <v:rect id="_x0000_s1106" style="position:absolute;left:751;top:130;width:357;height:613;mso-wrap-style:none" filled="f" stroked="f">
              <v:textbox style="mso-next-textbox:#_x0000_s1106;mso-fit-shape-to-text:t" inset="0,0,0,0">
                <w:txbxContent>
                  <w:p w:rsidR="00EC44C9" w:rsidRDefault="00EC44C9" w:rsidP="00B07666">
                    <w:r>
                      <w:rPr>
                        <w:rFonts w:ascii="Symbol" w:hAnsi="Symbol" w:cs="Symbol"/>
                        <w:color w:val="000000"/>
                        <w:sz w:val="50"/>
                        <w:szCs w:val="5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107" style="position:absolute;left:874;top:680;width:110;height:245;mso-wrap-style:none" filled="f" stroked="f">
              <v:textbox style="mso-next-textbox:#_x0000_s1107;mso-fit-shape-to-text:t" inset="0,0,0,0">
                <w:txbxContent>
                  <w:p w:rsidR="00EC44C9" w:rsidRDefault="00EC44C9" w:rsidP="00B07666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108" style="position:absolute;left:1691;top:221;width:187;height:417;mso-wrap-style:none" filled="f" stroked="f">
              <v:textbox style="mso-next-textbox:#_x0000_s1108;mso-fit-shape-to-text:t" inset="0,0,0,0">
                <w:txbxContent>
                  <w:p w:rsidR="00EC44C9" w:rsidRDefault="00EC44C9" w:rsidP="00B07666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109" style="position:absolute;left:565;top:221;width:187;height:417;mso-wrap-style:none" filled="f" stroked="f">
              <v:textbox style="mso-next-textbox:#_x0000_s1109;mso-fit-shape-to-text:t" inset="0,0,0,0">
                <w:txbxContent>
                  <w:p w:rsidR="00EC44C9" w:rsidRDefault="00EC44C9" w:rsidP="00B07666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110" style="position:absolute;left:881;top:43;width:101;height:230;mso-wrap-style:none" filled="f" stroked="f">
              <v:textbox style="mso-next-textbox:#_x0000_s1110;mso-fit-shape-to-text:t" inset="0,0,0,0">
                <w:txbxContent>
                  <w:p w:rsidR="00EC44C9" w:rsidRDefault="00EC44C9" w:rsidP="00B07666">
                    <w:proofErr w:type="gramStart"/>
                    <w:r>
                      <w:rPr>
                        <w:i/>
                        <w:iCs/>
                        <w:color w:val="000000"/>
                        <w:sz w:val="20"/>
                        <w:szCs w:val="20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111" style="position:absolute;left:804;top:701;width:56;height:230;mso-wrap-style:none" filled="f" stroked="f">
              <v:textbox style="mso-next-textbox:#_x0000_s1111;mso-fit-shape-to-text:t" inset="0,0,0,0">
                <w:txbxContent>
                  <w:p w:rsidR="00EC44C9" w:rsidRDefault="00EC44C9" w:rsidP="00B07666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20"/>
                        <w:szCs w:val="20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112" style="position:absolute;left:3532;top:465;width:201;height:230;mso-wrap-style:none" filled="f" stroked="f">
              <v:textbox style="mso-next-textbox:#_x0000_s1112;mso-fit-shape-to-text:t" inset="0,0,0,0">
                <w:txbxContent>
                  <w:p w:rsidR="00EC44C9" w:rsidRPr="00B07666" w:rsidRDefault="00EC44C9" w:rsidP="00B07666">
                    <w:proofErr w:type="spellStart"/>
                    <w:r>
                      <w:rPr>
                        <w:i/>
                        <w:iCs/>
                        <w:color w:val="000000"/>
                        <w:sz w:val="20"/>
                        <w:szCs w:val="20"/>
                      </w:rPr>
                      <w:t>бо</w:t>
                    </w:r>
                    <w:proofErr w:type="spellEnd"/>
                  </w:p>
                </w:txbxContent>
              </v:textbox>
            </v:rect>
            <v:rect id="_x0000_s1113" style="position:absolute;left:3480;top:465;width:56;height:230;mso-wrap-style:none" filled="f" stroked="f">
              <v:textbox style="mso-next-textbox:#_x0000_s1113;mso-fit-shape-to-text:t" inset="0,0,0,0">
                <w:txbxContent>
                  <w:p w:rsidR="00EC44C9" w:rsidRDefault="00EC44C9" w:rsidP="00B07666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20"/>
                        <w:szCs w:val="20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114" style="position:absolute;left:1430;top:465;width:187;height:230;mso-wrap-style:none" filled="f" stroked="f">
              <v:textbox style="mso-next-textbox:#_x0000_s1114;mso-fit-shape-to-text:t" inset="0,0,0,0">
                <w:txbxContent>
                  <w:p w:rsidR="00EC44C9" w:rsidRDefault="00EC44C9" w:rsidP="00B07666">
                    <w:proofErr w:type="gramStart"/>
                    <w:r>
                      <w:rPr>
                        <w:i/>
                        <w:iCs/>
                        <w:color w:val="000000"/>
                        <w:sz w:val="20"/>
                        <w:szCs w:val="20"/>
                        <w:lang w:val="en-US"/>
                      </w:rPr>
                      <w:t>ж</w:t>
                    </w:r>
                    <w:proofErr w:type="gramEnd"/>
                  </w:p>
                </w:txbxContent>
              </v:textbox>
            </v:rect>
            <v:rect id="_x0000_s1115" style="position:absolute;left:1378;top:465;width:56;height:230;mso-wrap-style:none" filled="f" stroked="f">
              <v:textbox style="mso-next-textbox:#_x0000_s1115;mso-fit-shape-to-text:t" inset="0,0,0,0">
                <w:txbxContent>
                  <w:p w:rsidR="00EC44C9" w:rsidRDefault="00EC44C9" w:rsidP="00B07666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20"/>
                        <w:szCs w:val="20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116" style="position:absolute;left:3328;top:259;width:208;height:391;mso-wrap-style:none" filled="f" stroked="f">
              <v:textbox style="mso-next-textbox:#_x0000_s1116;mso-fit-shape-to-text:t" inset="0,0,0,0">
                <w:txbxContent>
                  <w:p w:rsidR="00EC44C9" w:rsidRDefault="00EC44C9" w:rsidP="00B07666">
                    <w:r>
                      <w:rPr>
                        <w:i/>
                        <w:iCs/>
                        <w:color w:val="000000"/>
                        <w:sz w:val="34"/>
                        <w:szCs w:val="34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117" style="position:absolute;left:1147;top:259;width:246;height:391;mso-wrap-style:none" filled="f" stroked="f">
              <v:textbox style="mso-next-textbox:#_x0000_s1117;mso-fit-shape-to-text:t" inset="0,0,0,0">
                <w:txbxContent>
                  <w:p w:rsidR="00EC44C9" w:rsidRDefault="00EC44C9" w:rsidP="00B07666">
                    <w:r>
                      <w:rPr>
                        <w:i/>
                        <w:iCs/>
                        <w:color w:val="000000"/>
                        <w:sz w:val="34"/>
                        <w:szCs w:val="3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118" style="position:absolute;left:972;top:700;width:101;height:230;mso-wrap-style:none" filled="f" stroked="f">
              <v:textbox style="mso-next-textbox:#_x0000_s1118;mso-fit-shape-to-text:t" inset="0,0,0,0">
                <w:txbxContent>
                  <w:p w:rsidR="00EC44C9" w:rsidRDefault="00EC44C9" w:rsidP="00B07666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119" style="position:absolute;left:233;top:464;width:340;height:230;mso-wrap-style:none" filled="f" stroked="f">
              <v:textbox style="mso-next-textbox:#_x0000_s1119;mso-fit-shape-to-text:t" inset="0,0,0,0">
                <w:txbxContent>
                  <w:p w:rsidR="00EC44C9" w:rsidRPr="00B07666" w:rsidRDefault="00EC44C9" w:rsidP="00B07666">
                    <w:proofErr w:type="gramStart"/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ж</w:t>
                    </w:r>
                    <w:proofErr w:type="spellStart"/>
                    <w:r>
                      <w:rPr>
                        <w:color w:val="000000"/>
                        <w:sz w:val="20"/>
                        <w:szCs w:val="20"/>
                      </w:rPr>
                      <w:t>бо</w:t>
                    </w:r>
                    <w:proofErr w:type="spellEnd"/>
                    <w:proofErr w:type="gramEnd"/>
                  </w:p>
                </w:txbxContent>
              </v:textbox>
            </v:rect>
            <v:rect id="_x0000_s1120" style="position:absolute;left:3074;top:259;width:224;height:379" filled="f" stroked="f">
              <v:textbox style="mso-next-textbox:#_x0000_s1120" inset="0,0,0,0">
                <w:txbxContent>
                  <w:p w:rsidR="00EC44C9" w:rsidRPr="00DD62E7" w:rsidRDefault="00EC44C9" w:rsidP="00B07666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</w:t>
                    </w:r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</w:t>
                    </w:r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</w:t>
                    </w:r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</w:t>
                    </w:r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</w:t>
                    </w:r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</w:t>
                    </w:r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</w:t>
                    </w:r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</w:t>
                    </w:r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</w:rPr>
                      <w:t></w:t>
                    </w:r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</w:rPr>
                      <w:t></w:t>
                    </w:r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</w:rPr>
                      <w:t></w:t>
                    </w:r>
                  </w:p>
                  <w:p w:rsidR="00EC44C9" w:rsidRDefault="00EC44C9" w:rsidP="00B07666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121" style="position:absolute;left:51;top:259;width:171;height:391;mso-wrap-style:none" filled="f" stroked="f">
              <v:textbox style="mso-next-textbox:#_x0000_s1121;mso-fit-shape-to-text:t" inset="0,0,0,0">
                <w:txbxContent>
                  <w:p w:rsidR="00EC44C9" w:rsidRDefault="00EC44C9" w:rsidP="00B07666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122" style="position:absolute;left:2647;top:244;width:246;height:391;mso-wrap-style:none" filled="f" stroked="f">
              <v:textbox style="mso-next-textbox:#_x0000_s1122;mso-fit-shape-to-text:t" inset="0,0,0,0">
                <w:txbxContent>
                  <w:p w:rsidR="00EC44C9" w:rsidRDefault="00EC44C9" w:rsidP="00B07666">
                    <w:r>
                      <w:rPr>
                        <w:i/>
                        <w:iCs/>
                        <w:color w:val="000000"/>
                        <w:sz w:val="34"/>
                        <w:szCs w:val="3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123" style="position:absolute;left:2872;top:480;width:182;height:207;mso-wrap-style:none" filled="f" stroked="f">
              <v:textbox style="mso-next-textbox:#_x0000_s1123;mso-fit-shape-to-text:t" inset="0,0,0,0">
                <w:txbxContent>
                  <w:p w:rsidR="00EC44C9" w:rsidRPr="00B07666" w:rsidRDefault="00EC44C9" w:rsidP="00B07666">
                    <w:pPr>
                      <w:rPr>
                        <w:sz w:val="18"/>
                        <w:szCs w:val="18"/>
                      </w:rPr>
                    </w:pPr>
                    <w:proofErr w:type="spellStart"/>
                    <w:r w:rsidRPr="00B07666">
                      <w:rPr>
                        <w:sz w:val="18"/>
                        <w:szCs w:val="18"/>
                      </w:rPr>
                      <w:t>бо</w:t>
                    </w:r>
                    <w:proofErr w:type="spellEnd"/>
                  </w:p>
                </w:txbxContent>
              </v:textbox>
            </v:rect>
            <v:rect id="_x0000_s1124" style="position:absolute;left:2137;top:465;width:187;height:230;mso-wrap-style:none" filled="f" stroked="f">
              <v:textbox style="mso-next-textbox:#_x0000_s1124;mso-fit-shape-to-text:t" inset="0,0,0,0">
                <w:txbxContent>
                  <w:p w:rsidR="00EC44C9" w:rsidRPr="00B07666" w:rsidRDefault="00EC44C9" w:rsidP="00B07666">
                    <w:r>
                      <w:rPr>
                        <w:i/>
                        <w:iCs/>
                        <w:color w:val="000000"/>
                        <w:sz w:val="20"/>
                        <w:szCs w:val="20"/>
                      </w:rPr>
                      <w:t>ж</w:t>
                    </w:r>
                  </w:p>
                </w:txbxContent>
              </v:textbox>
            </v:rect>
            <v:rect id="_x0000_s1125" style="position:absolute;left:2085;top:465;width:56;height:230;mso-wrap-style:none" filled="f" stroked="f">
              <v:textbox style="mso-next-textbox:#_x0000_s1125;mso-fit-shape-to-text:t" inset="0,0,0,0">
                <w:txbxContent>
                  <w:p w:rsidR="00EC44C9" w:rsidRDefault="00EC44C9" w:rsidP="00B07666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20"/>
                        <w:szCs w:val="20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126" style="position:absolute;left:1933;top:259;width:208;height:391;mso-wrap-style:none" filled="f" stroked="f">
              <v:textbox style="mso-next-textbox:#_x0000_s1126;mso-fit-shape-to-text:t" inset="0,0,0,0">
                <w:txbxContent>
                  <w:p w:rsidR="00EC44C9" w:rsidRDefault="00EC44C9" w:rsidP="00B07666">
                    <w:r>
                      <w:rPr>
                        <w:i/>
                        <w:iCs/>
                        <w:color w:val="000000"/>
                        <w:sz w:val="34"/>
                        <w:szCs w:val="34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127" style="position:absolute;left:2381;top:206;width:187;height:417;mso-wrap-style:none" filled="f" stroked="f">
              <v:textbox style="mso-next-textbox:#_x0000_s1127;mso-fit-shape-to-text:t" inset="0,0,0,0">
                <w:txbxContent>
                  <w:p w:rsidR="00EC44C9" w:rsidRDefault="00EC44C9" w:rsidP="00B07666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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lastRenderedPageBreak/>
        <w:t>Q</w:t>
      </w:r>
      <w:r w:rsidRPr="003B0BC8">
        <w:rPr>
          <w:sz w:val="26"/>
          <w:szCs w:val="26"/>
          <w:vertAlign w:val="subscript"/>
        </w:rPr>
        <w:t>iж</w:t>
      </w:r>
      <w:proofErr w:type="spellEnd"/>
      <w:r w:rsidRPr="003B0BC8">
        <w:rPr>
          <w:sz w:val="26"/>
          <w:szCs w:val="26"/>
        </w:rPr>
        <w:t xml:space="preserve"> - количество </w:t>
      </w:r>
      <w:proofErr w:type="gramStart"/>
      <w:r w:rsidRPr="003B0BC8">
        <w:rPr>
          <w:sz w:val="26"/>
          <w:szCs w:val="26"/>
        </w:rPr>
        <w:t>приобретаемых</w:t>
      </w:r>
      <w:proofErr w:type="gramEnd"/>
      <w:r w:rsidRPr="003B0BC8">
        <w:rPr>
          <w:sz w:val="26"/>
          <w:szCs w:val="26"/>
        </w:rPr>
        <w:t xml:space="preserve"> </w:t>
      </w:r>
      <w:proofErr w:type="spellStart"/>
      <w:r w:rsidRPr="003B0BC8">
        <w:rPr>
          <w:sz w:val="26"/>
          <w:szCs w:val="26"/>
        </w:rPr>
        <w:t>i-х</w:t>
      </w:r>
      <w:proofErr w:type="spellEnd"/>
      <w:r w:rsidRPr="003B0BC8">
        <w:rPr>
          <w:sz w:val="26"/>
          <w:szCs w:val="26"/>
        </w:rPr>
        <w:t xml:space="preserve"> </w:t>
      </w:r>
      <w:proofErr w:type="spellStart"/>
      <w:r w:rsidRPr="003B0BC8">
        <w:rPr>
          <w:sz w:val="26"/>
          <w:szCs w:val="26"/>
        </w:rPr>
        <w:t>спецжурналов</w:t>
      </w:r>
      <w:proofErr w:type="spellEnd"/>
      <w:r w:rsidRPr="003B0BC8">
        <w:rPr>
          <w:sz w:val="26"/>
          <w:szCs w:val="26"/>
        </w:rPr>
        <w:t>;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P</w:t>
      </w:r>
      <w:proofErr w:type="spellStart"/>
      <w:r w:rsidRPr="003B0BC8">
        <w:rPr>
          <w:sz w:val="26"/>
          <w:szCs w:val="26"/>
          <w:vertAlign w:val="subscript"/>
          <w:lang w:val="en-US"/>
        </w:rPr>
        <w:t>i</w:t>
      </w:r>
      <w:proofErr w:type="spellEnd"/>
      <w:proofErr w:type="gramStart"/>
      <w:r w:rsidRPr="003B0BC8">
        <w:rPr>
          <w:sz w:val="26"/>
          <w:szCs w:val="26"/>
          <w:vertAlign w:val="subscript"/>
        </w:rPr>
        <w:t>ж</w:t>
      </w:r>
      <w:proofErr w:type="gramEnd"/>
      <w:r w:rsidRPr="003B0BC8">
        <w:rPr>
          <w:sz w:val="26"/>
          <w:szCs w:val="26"/>
        </w:rPr>
        <w:t xml:space="preserve"> - цена одного i-го </w:t>
      </w:r>
      <w:proofErr w:type="spellStart"/>
      <w:r w:rsidRPr="003B0BC8">
        <w:rPr>
          <w:sz w:val="26"/>
          <w:szCs w:val="26"/>
        </w:rPr>
        <w:t>спецжурнала</w:t>
      </w:r>
      <w:proofErr w:type="spellEnd"/>
      <w:r w:rsidRPr="003B0BC8">
        <w:rPr>
          <w:sz w:val="26"/>
          <w:szCs w:val="26"/>
        </w:rPr>
        <w:t>;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  <w:lang w:val="en-US"/>
        </w:rPr>
        <w:t>Q</w:t>
      </w:r>
      <w:proofErr w:type="gramStart"/>
      <w:r w:rsidRPr="003B0BC8">
        <w:rPr>
          <w:sz w:val="26"/>
          <w:szCs w:val="26"/>
          <w:vertAlign w:val="subscript"/>
        </w:rPr>
        <w:t>,</w:t>
      </w:r>
      <w:proofErr w:type="spellStart"/>
      <w:r w:rsidRPr="003B0BC8">
        <w:rPr>
          <w:sz w:val="26"/>
          <w:szCs w:val="26"/>
          <w:vertAlign w:val="subscript"/>
        </w:rPr>
        <w:t>бо</w:t>
      </w:r>
      <w:proofErr w:type="spellEnd"/>
      <w:proofErr w:type="gramEnd"/>
      <w:r w:rsidRPr="003B0BC8">
        <w:rPr>
          <w:sz w:val="26"/>
          <w:szCs w:val="26"/>
          <w:vertAlign w:val="subscript"/>
        </w:rPr>
        <w:t xml:space="preserve"> </w:t>
      </w:r>
      <w:r w:rsidRPr="003B0BC8">
        <w:rPr>
          <w:sz w:val="26"/>
          <w:szCs w:val="26"/>
        </w:rPr>
        <w:t>– количество приобретаемых бланков строгой отчетности;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Р</w:t>
      </w:r>
      <w:r w:rsidRPr="003B0BC8">
        <w:rPr>
          <w:sz w:val="26"/>
          <w:szCs w:val="26"/>
          <w:vertAlign w:val="subscript"/>
        </w:rPr>
        <w:t>бо</w:t>
      </w:r>
      <w:proofErr w:type="spellEnd"/>
      <w:r w:rsidRPr="003B0BC8">
        <w:rPr>
          <w:sz w:val="26"/>
          <w:szCs w:val="26"/>
        </w:rPr>
        <w:t xml:space="preserve"> – цена одного бланка строгой отчетности.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2.7.3.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иу</w:t>
      </w:r>
      <w:proofErr w:type="spellEnd"/>
      <w:r w:rsidRPr="003B0BC8">
        <w:rPr>
          <w:sz w:val="26"/>
          <w:szCs w:val="26"/>
        </w:rPr>
        <w:t>), определяются по фактическим затр</w:t>
      </w:r>
      <w:r w:rsidRPr="003B0BC8">
        <w:rPr>
          <w:sz w:val="26"/>
          <w:szCs w:val="26"/>
        </w:rPr>
        <w:t>а</w:t>
      </w:r>
      <w:r w:rsidRPr="003B0BC8">
        <w:rPr>
          <w:sz w:val="26"/>
          <w:szCs w:val="26"/>
        </w:rPr>
        <w:t>там в отчетном финансовом году.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2.7.4. Затраты на оплату услуг внештатных сотрудников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внсп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2981325" cy="628650"/>
            <wp:effectExtent l="0" t="0" r="9525" b="0"/>
            <wp:docPr id="64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M</w:t>
      </w:r>
      <w:r w:rsidRPr="003B0BC8">
        <w:rPr>
          <w:sz w:val="26"/>
          <w:szCs w:val="26"/>
          <w:vertAlign w:val="subscript"/>
        </w:rPr>
        <w:t>j</w:t>
      </w:r>
      <w:proofErr w:type="gramEnd"/>
      <w:r w:rsidRPr="003B0BC8">
        <w:rPr>
          <w:sz w:val="26"/>
          <w:szCs w:val="26"/>
          <w:vertAlign w:val="subscript"/>
        </w:rPr>
        <w:t>внсп</w:t>
      </w:r>
      <w:proofErr w:type="spellEnd"/>
      <w:r w:rsidRPr="003B0BC8">
        <w:rPr>
          <w:sz w:val="26"/>
          <w:szCs w:val="26"/>
        </w:rPr>
        <w:t xml:space="preserve"> - планируемое количество месяцев работы внештатного сотрудника в </w:t>
      </w:r>
      <w:proofErr w:type="spellStart"/>
      <w:r w:rsidRPr="003B0BC8">
        <w:rPr>
          <w:sz w:val="26"/>
          <w:szCs w:val="26"/>
        </w:rPr>
        <w:t>j-й</w:t>
      </w:r>
      <w:proofErr w:type="spellEnd"/>
      <w:r w:rsidRPr="003B0BC8">
        <w:rPr>
          <w:sz w:val="26"/>
          <w:szCs w:val="26"/>
        </w:rPr>
        <w:t xml:space="preserve"> должности;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j</w:t>
      </w:r>
      <w:proofErr w:type="gramEnd"/>
      <w:r w:rsidRPr="003B0BC8">
        <w:rPr>
          <w:sz w:val="26"/>
          <w:szCs w:val="26"/>
          <w:vertAlign w:val="subscript"/>
        </w:rPr>
        <w:t>внсп</w:t>
      </w:r>
      <w:proofErr w:type="spellEnd"/>
      <w:r w:rsidRPr="003B0BC8">
        <w:rPr>
          <w:sz w:val="26"/>
          <w:szCs w:val="26"/>
        </w:rPr>
        <w:t xml:space="preserve"> - цена одного месяца работы внештатного сотрудника в </w:t>
      </w:r>
      <w:proofErr w:type="spellStart"/>
      <w:r w:rsidRPr="003B0BC8">
        <w:rPr>
          <w:sz w:val="26"/>
          <w:szCs w:val="26"/>
        </w:rPr>
        <w:t>j-й</w:t>
      </w:r>
      <w:proofErr w:type="spellEnd"/>
      <w:r w:rsidRPr="003B0BC8">
        <w:rPr>
          <w:sz w:val="26"/>
          <w:szCs w:val="26"/>
        </w:rPr>
        <w:t xml:space="preserve"> должности;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t</w:t>
      </w:r>
      <w:r w:rsidRPr="003B0BC8">
        <w:rPr>
          <w:sz w:val="26"/>
          <w:szCs w:val="26"/>
          <w:vertAlign w:val="subscript"/>
        </w:rPr>
        <w:t>j</w:t>
      </w:r>
      <w:proofErr w:type="gramEnd"/>
      <w:r w:rsidRPr="003B0BC8">
        <w:rPr>
          <w:sz w:val="26"/>
          <w:szCs w:val="26"/>
          <w:vertAlign w:val="subscript"/>
        </w:rPr>
        <w:t>внсп</w:t>
      </w:r>
      <w:proofErr w:type="spellEnd"/>
      <w:r w:rsidRPr="003B0BC8">
        <w:rPr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К указанным затратам относятся затраты по договорам гражданско-правового х</w:t>
      </w:r>
      <w:r w:rsidRPr="003B0BC8">
        <w:rPr>
          <w:sz w:val="26"/>
          <w:szCs w:val="26"/>
        </w:rPr>
        <w:t>а</w:t>
      </w:r>
      <w:r w:rsidRPr="003B0BC8">
        <w:rPr>
          <w:sz w:val="26"/>
          <w:szCs w:val="26"/>
        </w:rPr>
        <w:t>рактера, предметом которых является оказание физическим лицом работ и услуг, не о</w:t>
      </w:r>
      <w:r w:rsidRPr="003B0BC8">
        <w:rPr>
          <w:sz w:val="26"/>
          <w:szCs w:val="26"/>
        </w:rPr>
        <w:t>т</w:t>
      </w:r>
      <w:r w:rsidRPr="003B0BC8">
        <w:rPr>
          <w:sz w:val="26"/>
          <w:szCs w:val="26"/>
        </w:rPr>
        <w:t>носящихся к коммунальным услугам и услугам, связанным с содержанием имущества.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 xml:space="preserve">2.7.5. Затраты на проведение </w:t>
      </w:r>
      <w:proofErr w:type="spellStart"/>
      <w:r w:rsidRPr="003B0BC8">
        <w:rPr>
          <w:sz w:val="26"/>
          <w:szCs w:val="26"/>
        </w:rPr>
        <w:t>предрейсового</w:t>
      </w:r>
      <w:proofErr w:type="spellEnd"/>
      <w:r w:rsidRPr="003B0BC8">
        <w:rPr>
          <w:sz w:val="26"/>
          <w:szCs w:val="26"/>
        </w:rPr>
        <w:t xml:space="preserve"> и </w:t>
      </w:r>
      <w:proofErr w:type="spellStart"/>
      <w:r w:rsidRPr="003B0BC8">
        <w:rPr>
          <w:sz w:val="26"/>
          <w:szCs w:val="26"/>
        </w:rPr>
        <w:t>послерейсового</w:t>
      </w:r>
      <w:proofErr w:type="spellEnd"/>
      <w:r w:rsidRPr="003B0BC8">
        <w:rPr>
          <w:sz w:val="26"/>
          <w:szCs w:val="26"/>
        </w:rPr>
        <w:t xml:space="preserve"> осмотра водителей транспортных средств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осм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2095500" cy="590550"/>
            <wp:effectExtent l="0" t="0" r="0" b="0"/>
            <wp:docPr id="65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Q</w:t>
      </w:r>
      <w:proofErr w:type="gramEnd"/>
      <w:r w:rsidRPr="003B0BC8">
        <w:rPr>
          <w:sz w:val="26"/>
          <w:szCs w:val="26"/>
          <w:vertAlign w:val="subscript"/>
        </w:rPr>
        <w:t>вод</w:t>
      </w:r>
      <w:proofErr w:type="spellEnd"/>
      <w:r w:rsidRPr="003B0BC8">
        <w:rPr>
          <w:sz w:val="26"/>
          <w:szCs w:val="26"/>
        </w:rPr>
        <w:t xml:space="preserve"> - количество водителей;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proofErr w:type="gramEnd"/>
      <w:r w:rsidRPr="003B0BC8">
        <w:rPr>
          <w:sz w:val="26"/>
          <w:szCs w:val="26"/>
          <w:vertAlign w:val="subscript"/>
        </w:rPr>
        <w:t>вод</w:t>
      </w:r>
      <w:proofErr w:type="spellEnd"/>
      <w:r w:rsidRPr="003B0BC8">
        <w:rPr>
          <w:sz w:val="26"/>
          <w:szCs w:val="26"/>
        </w:rPr>
        <w:t xml:space="preserve"> - цена проведения одного </w:t>
      </w:r>
      <w:proofErr w:type="spellStart"/>
      <w:r w:rsidRPr="003B0BC8">
        <w:rPr>
          <w:sz w:val="26"/>
          <w:szCs w:val="26"/>
        </w:rPr>
        <w:t>предрейсового</w:t>
      </w:r>
      <w:proofErr w:type="spellEnd"/>
      <w:r w:rsidRPr="003B0BC8">
        <w:rPr>
          <w:sz w:val="26"/>
          <w:szCs w:val="26"/>
        </w:rPr>
        <w:t xml:space="preserve"> и </w:t>
      </w:r>
      <w:proofErr w:type="spellStart"/>
      <w:r w:rsidRPr="003B0BC8">
        <w:rPr>
          <w:sz w:val="26"/>
          <w:szCs w:val="26"/>
        </w:rPr>
        <w:t>послерейсового</w:t>
      </w:r>
      <w:proofErr w:type="spellEnd"/>
      <w:r w:rsidRPr="003B0BC8">
        <w:rPr>
          <w:sz w:val="26"/>
          <w:szCs w:val="26"/>
        </w:rPr>
        <w:t xml:space="preserve"> осмотра;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N</w:t>
      </w:r>
      <w:proofErr w:type="gramEnd"/>
      <w:r w:rsidRPr="003B0BC8">
        <w:rPr>
          <w:sz w:val="26"/>
          <w:szCs w:val="26"/>
          <w:vertAlign w:val="subscript"/>
        </w:rPr>
        <w:t>вод</w:t>
      </w:r>
      <w:proofErr w:type="spellEnd"/>
      <w:r w:rsidRPr="003B0BC8">
        <w:rPr>
          <w:sz w:val="26"/>
          <w:szCs w:val="26"/>
        </w:rPr>
        <w:t xml:space="preserve"> - количество рабочих дней в году;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1,2 - поправочный коэффициент, учитывающий неявки на работу по причинам, у</w:t>
      </w:r>
      <w:r w:rsidRPr="003B0BC8">
        <w:rPr>
          <w:sz w:val="26"/>
          <w:szCs w:val="26"/>
        </w:rPr>
        <w:t>с</w:t>
      </w:r>
      <w:r w:rsidRPr="003B0BC8">
        <w:rPr>
          <w:sz w:val="26"/>
          <w:szCs w:val="26"/>
        </w:rPr>
        <w:t>тановленным трудовым законодательством Российской Федерации (отпуск, больничный лист).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2.7.6. Затраты на проведение диспансеризации работников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дисп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FD18A4" w:rsidP="00C425A4">
      <w:pPr>
        <w:pStyle w:val="ConsPlusNormal"/>
        <w:jc w:val="center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дисп</w:t>
      </w:r>
      <w:proofErr w:type="spellEnd"/>
      <w:r w:rsidRPr="003B0BC8">
        <w:rPr>
          <w:sz w:val="26"/>
          <w:szCs w:val="26"/>
        </w:rPr>
        <w:t xml:space="preserve"> = </w:t>
      </w:r>
      <w:proofErr w:type="spellStart"/>
      <w:r w:rsidRPr="003B0BC8">
        <w:rPr>
          <w:sz w:val="26"/>
          <w:szCs w:val="26"/>
        </w:rPr>
        <w:t>Ч</w:t>
      </w:r>
      <w:r w:rsidRPr="003B0BC8">
        <w:rPr>
          <w:sz w:val="26"/>
          <w:szCs w:val="26"/>
          <w:vertAlign w:val="subscript"/>
        </w:rPr>
        <w:t>дисп</w:t>
      </w:r>
      <w:proofErr w:type="spellEnd"/>
      <w:r w:rsidRPr="003B0BC8">
        <w:rPr>
          <w:sz w:val="26"/>
          <w:szCs w:val="26"/>
        </w:rPr>
        <w:t xml:space="preserve"> </w:t>
      </w:r>
      <w:proofErr w:type="spellStart"/>
      <w:r w:rsidRPr="003B0BC8">
        <w:rPr>
          <w:sz w:val="26"/>
          <w:szCs w:val="26"/>
        </w:rPr>
        <w:t>x</w:t>
      </w:r>
      <w:proofErr w:type="spellEnd"/>
      <w:r w:rsidRPr="003B0BC8">
        <w:rPr>
          <w:sz w:val="26"/>
          <w:szCs w:val="26"/>
        </w:rPr>
        <w:t xml:space="preserve"> </w:t>
      </w:r>
      <w:proofErr w:type="spellStart"/>
      <w:proofErr w:type="gramStart"/>
      <w:r w:rsidRPr="003B0BC8">
        <w:rPr>
          <w:sz w:val="26"/>
          <w:szCs w:val="26"/>
        </w:rPr>
        <w:t>P</w:t>
      </w:r>
      <w:proofErr w:type="gramEnd"/>
      <w:r w:rsidRPr="003B0BC8">
        <w:rPr>
          <w:sz w:val="26"/>
          <w:szCs w:val="26"/>
          <w:vertAlign w:val="subscript"/>
        </w:rPr>
        <w:t>дисп</w:t>
      </w:r>
      <w:proofErr w:type="spellEnd"/>
      <w:r w:rsidRPr="003B0BC8">
        <w:rPr>
          <w:sz w:val="26"/>
          <w:szCs w:val="26"/>
        </w:rPr>
        <w:t>,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Ч</w:t>
      </w:r>
      <w:r w:rsidRPr="003B0BC8">
        <w:rPr>
          <w:sz w:val="26"/>
          <w:szCs w:val="26"/>
          <w:vertAlign w:val="subscript"/>
        </w:rPr>
        <w:t>дисп</w:t>
      </w:r>
      <w:proofErr w:type="spellEnd"/>
      <w:r w:rsidRPr="003B0BC8">
        <w:rPr>
          <w:sz w:val="26"/>
          <w:szCs w:val="26"/>
        </w:rPr>
        <w:t xml:space="preserve"> - численность работников, подлежащих диспансеризации;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proofErr w:type="gramEnd"/>
      <w:r w:rsidRPr="003B0BC8">
        <w:rPr>
          <w:sz w:val="26"/>
          <w:szCs w:val="26"/>
          <w:vertAlign w:val="subscript"/>
        </w:rPr>
        <w:t>дисп</w:t>
      </w:r>
      <w:proofErr w:type="spellEnd"/>
      <w:r w:rsidRPr="003B0BC8">
        <w:rPr>
          <w:sz w:val="26"/>
          <w:szCs w:val="26"/>
        </w:rPr>
        <w:t xml:space="preserve"> - цена проведения диспансеризации в расчете на одного работника.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2.7.7. Затраты на оплату работ по монтажу (установке), дооборудованию и наладке оборудования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мдн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lastRenderedPageBreak/>
        <w:drawing>
          <wp:inline distT="0" distB="0" distL="0" distR="0">
            <wp:extent cx="1952625" cy="628650"/>
            <wp:effectExtent l="0" t="0" r="9525" b="0"/>
            <wp:docPr id="66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Q</w:t>
      </w:r>
      <w:r w:rsidRPr="003B0BC8">
        <w:rPr>
          <w:sz w:val="26"/>
          <w:szCs w:val="26"/>
          <w:vertAlign w:val="subscript"/>
        </w:rPr>
        <w:t>g</w:t>
      </w:r>
      <w:proofErr w:type="gramEnd"/>
      <w:r w:rsidRPr="003B0BC8">
        <w:rPr>
          <w:sz w:val="26"/>
          <w:szCs w:val="26"/>
          <w:vertAlign w:val="subscript"/>
        </w:rPr>
        <w:t>мдн</w:t>
      </w:r>
      <w:proofErr w:type="spellEnd"/>
      <w:r w:rsidRPr="003B0BC8">
        <w:rPr>
          <w:sz w:val="26"/>
          <w:szCs w:val="26"/>
        </w:rPr>
        <w:t xml:space="preserve"> - количество g-го оборудования, подлежащего монтажу (установке), дооб</w:t>
      </w:r>
      <w:r w:rsidRPr="003B0BC8">
        <w:rPr>
          <w:sz w:val="26"/>
          <w:szCs w:val="26"/>
        </w:rPr>
        <w:t>о</w:t>
      </w:r>
      <w:r w:rsidRPr="003B0BC8">
        <w:rPr>
          <w:sz w:val="26"/>
          <w:szCs w:val="26"/>
        </w:rPr>
        <w:t>рудованию и наладке;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g</w:t>
      </w:r>
      <w:proofErr w:type="gramEnd"/>
      <w:r w:rsidRPr="003B0BC8">
        <w:rPr>
          <w:sz w:val="26"/>
          <w:szCs w:val="26"/>
          <w:vertAlign w:val="subscript"/>
        </w:rPr>
        <w:t>мдн</w:t>
      </w:r>
      <w:proofErr w:type="spellEnd"/>
      <w:r w:rsidRPr="003B0BC8">
        <w:rPr>
          <w:sz w:val="26"/>
          <w:szCs w:val="26"/>
        </w:rPr>
        <w:t xml:space="preserve"> - цена монтажа (установки), дооборудования и наладки g-го оборудования.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2.7.8. Затраты на оплату услуг вневедомственной охраны определяются по факт</w:t>
      </w:r>
      <w:r w:rsidRPr="003B0BC8">
        <w:rPr>
          <w:sz w:val="26"/>
          <w:szCs w:val="26"/>
        </w:rPr>
        <w:t>и</w:t>
      </w:r>
      <w:r w:rsidRPr="003B0BC8">
        <w:rPr>
          <w:sz w:val="26"/>
          <w:szCs w:val="26"/>
        </w:rPr>
        <w:t>ческим затратам в отчетном финансовом году.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 xml:space="preserve">2.7.9. </w:t>
      </w:r>
      <w:proofErr w:type="gramStart"/>
      <w:r w:rsidRPr="003B0BC8">
        <w:rPr>
          <w:sz w:val="26"/>
          <w:szCs w:val="26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осаго</w:t>
      </w:r>
      <w:proofErr w:type="spellEnd"/>
      <w:r w:rsidRPr="003B0BC8">
        <w:rPr>
          <w:sz w:val="26"/>
          <w:szCs w:val="26"/>
        </w:rPr>
        <w:t xml:space="preserve">) определяются в соответствии с базовыми </w:t>
      </w:r>
      <w:hyperlink r:id="rId85" w:history="1">
        <w:r w:rsidRPr="003B0BC8">
          <w:rPr>
            <w:sz w:val="26"/>
            <w:szCs w:val="26"/>
          </w:rPr>
          <w:t>ставками</w:t>
        </w:r>
      </w:hyperlink>
      <w:r w:rsidRPr="003B0BC8">
        <w:rPr>
          <w:sz w:val="26"/>
          <w:szCs w:val="26"/>
        </w:rPr>
        <w:t xml:space="preserve"> страховых тарифов и </w:t>
      </w:r>
      <w:hyperlink r:id="rId86" w:history="1">
        <w:r w:rsidRPr="003B0BC8">
          <w:rPr>
            <w:sz w:val="26"/>
            <w:szCs w:val="26"/>
          </w:rPr>
          <w:t>коэффициентами</w:t>
        </w:r>
      </w:hyperlink>
      <w:r w:rsidRPr="003B0BC8">
        <w:rPr>
          <w:sz w:val="26"/>
          <w:szCs w:val="26"/>
        </w:rPr>
        <w:t xml:space="preserve"> страховых тарифов, устано</w:t>
      </w:r>
      <w:r w:rsidRPr="003B0BC8">
        <w:rPr>
          <w:sz w:val="26"/>
          <w:szCs w:val="26"/>
        </w:rPr>
        <w:t>в</w:t>
      </w:r>
      <w:r w:rsidRPr="003B0BC8">
        <w:rPr>
          <w:sz w:val="26"/>
          <w:szCs w:val="26"/>
        </w:rPr>
        <w:t>ленными указанием Центрального банка Российской Федерации от 19.09.2014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</w:t>
      </w:r>
      <w:proofErr w:type="gramEnd"/>
      <w:r w:rsidRPr="003B0BC8">
        <w:rPr>
          <w:sz w:val="26"/>
          <w:szCs w:val="26"/>
        </w:rPr>
        <w:t xml:space="preserve"> по обязательному страхованию гр</w:t>
      </w:r>
      <w:r w:rsidRPr="003B0BC8">
        <w:rPr>
          <w:sz w:val="26"/>
          <w:szCs w:val="26"/>
        </w:rPr>
        <w:t>а</w:t>
      </w:r>
      <w:r w:rsidRPr="003B0BC8">
        <w:rPr>
          <w:sz w:val="26"/>
          <w:szCs w:val="26"/>
        </w:rPr>
        <w:t>жданской ответственности владельцев транспортных средств", по формуле: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5295900" cy="600075"/>
            <wp:effectExtent l="0" t="0" r="0" b="0"/>
            <wp:docPr id="67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ТБ</w:t>
      </w:r>
      <w:proofErr w:type="gramStart"/>
      <w:r w:rsidRPr="003B0BC8">
        <w:rPr>
          <w:sz w:val="26"/>
          <w:szCs w:val="26"/>
          <w:vertAlign w:val="subscript"/>
        </w:rPr>
        <w:t>i</w:t>
      </w:r>
      <w:proofErr w:type="spellEnd"/>
      <w:proofErr w:type="gramEnd"/>
      <w:r w:rsidRPr="003B0BC8">
        <w:rPr>
          <w:sz w:val="26"/>
          <w:szCs w:val="26"/>
        </w:rPr>
        <w:t xml:space="preserve"> - предельный размер базовой ставки страхового тарифа по </w:t>
      </w:r>
      <w:proofErr w:type="spellStart"/>
      <w:r w:rsidRPr="003B0BC8">
        <w:rPr>
          <w:sz w:val="26"/>
          <w:szCs w:val="26"/>
        </w:rPr>
        <w:t>i-му</w:t>
      </w:r>
      <w:proofErr w:type="spellEnd"/>
      <w:r w:rsidRPr="003B0BC8">
        <w:rPr>
          <w:sz w:val="26"/>
          <w:szCs w:val="26"/>
        </w:rPr>
        <w:t xml:space="preserve"> транспортному средству;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КТ</w:t>
      </w:r>
      <w:proofErr w:type="gramStart"/>
      <w:r w:rsidRPr="003B0BC8">
        <w:rPr>
          <w:sz w:val="26"/>
          <w:szCs w:val="26"/>
          <w:vertAlign w:val="subscript"/>
        </w:rPr>
        <w:t>i</w:t>
      </w:r>
      <w:proofErr w:type="spellEnd"/>
      <w:proofErr w:type="gramEnd"/>
      <w:r w:rsidRPr="003B0BC8">
        <w:rPr>
          <w:sz w:val="26"/>
          <w:szCs w:val="26"/>
        </w:rPr>
        <w:t xml:space="preserve"> - коэффициент страховых тарифов в зависимости от территории преимущес</w:t>
      </w:r>
      <w:r w:rsidRPr="003B0BC8">
        <w:rPr>
          <w:sz w:val="26"/>
          <w:szCs w:val="26"/>
        </w:rPr>
        <w:t>т</w:t>
      </w:r>
      <w:r w:rsidRPr="003B0BC8">
        <w:rPr>
          <w:sz w:val="26"/>
          <w:szCs w:val="26"/>
        </w:rPr>
        <w:t>венного использования i-го транспортного средства;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КБМ</w:t>
      </w:r>
      <w:proofErr w:type="gramStart"/>
      <w:r w:rsidRPr="003B0BC8">
        <w:rPr>
          <w:sz w:val="26"/>
          <w:szCs w:val="26"/>
          <w:vertAlign w:val="subscript"/>
        </w:rPr>
        <w:t>i</w:t>
      </w:r>
      <w:proofErr w:type="spellEnd"/>
      <w:proofErr w:type="gramEnd"/>
      <w:r w:rsidRPr="003B0BC8">
        <w:rPr>
          <w:sz w:val="26"/>
          <w:szCs w:val="26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3B0BC8">
        <w:rPr>
          <w:sz w:val="26"/>
          <w:szCs w:val="26"/>
        </w:rPr>
        <w:t>i-му</w:t>
      </w:r>
      <w:proofErr w:type="spellEnd"/>
      <w:r w:rsidRPr="003B0BC8">
        <w:rPr>
          <w:sz w:val="26"/>
          <w:szCs w:val="26"/>
        </w:rPr>
        <w:t xml:space="preserve"> транспортному сре</w:t>
      </w:r>
      <w:r w:rsidRPr="003B0BC8">
        <w:rPr>
          <w:sz w:val="26"/>
          <w:szCs w:val="26"/>
        </w:rPr>
        <w:t>д</w:t>
      </w:r>
      <w:r w:rsidRPr="003B0BC8">
        <w:rPr>
          <w:sz w:val="26"/>
          <w:szCs w:val="26"/>
        </w:rPr>
        <w:t>ству;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КО</w:t>
      </w:r>
      <w:proofErr w:type="gramStart"/>
      <w:r w:rsidRPr="003B0BC8">
        <w:rPr>
          <w:sz w:val="26"/>
          <w:szCs w:val="26"/>
          <w:vertAlign w:val="subscript"/>
        </w:rPr>
        <w:t>i</w:t>
      </w:r>
      <w:proofErr w:type="spellEnd"/>
      <w:proofErr w:type="gramEnd"/>
      <w:r w:rsidRPr="003B0BC8">
        <w:rPr>
          <w:sz w:val="26"/>
          <w:szCs w:val="26"/>
        </w:rPr>
        <w:t xml:space="preserve"> - коэффициент страховых тарифов в зависимости от наличия сведений о кол</w:t>
      </w:r>
      <w:r w:rsidRPr="003B0BC8">
        <w:rPr>
          <w:sz w:val="26"/>
          <w:szCs w:val="26"/>
        </w:rPr>
        <w:t>и</w:t>
      </w:r>
      <w:r w:rsidRPr="003B0BC8">
        <w:rPr>
          <w:sz w:val="26"/>
          <w:szCs w:val="26"/>
        </w:rPr>
        <w:t>честве лиц, допущенных к управлению i-м транспортным средством;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КМ</w:t>
      </w:r>
      <w:proofErr w:type="gramStart"/>
      <w:r w:rsidRPr="003B0BC8">
        <w:rPr>
          <w:sz w:val="26"/>
          <w:szCs w:val="26"/>
          <w:vertAlign w:val="subscript"/>
        </w:rPr>
        <w:t>i</w:t>
      </w:r>
      <w:proofErr w:type="spellEnd"/>
      <w:proofErr w:type="gramEnd"/>
      <w:r w:rsidRPr="003B0BC8">
        <w:rPr>
          <w:sz w:val="26"/>
          <w:szCs w:val="26"/>
        </w:rPr>
        <w:t xml:space="preserve"> - коэффициент страховых тарифов в зависимости от технических характер</w:t>
      </w:r>
      <w:r w:rsidRPr="003B0BC8">
        <w:rPr>
          <w:sz w:val="26"/>
          <w:szCs w:val="26"/>
        </w:rPr>
        <w:t>и</w:t>
      </w:r>
      <w:r w:rsidRPr="003B0BC8">
        <w:rPr>
          <w:sz w:val="26"/>
          <w:szCs w:val="26"/>
        </w:rPr>
        <w:t>стик i-го транспортного средства;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КС</w:t>
      </w:r>
      <w:proofErr w:type="gramStart"/>
      <w:r w:rsidRPr="003B0BC8">
        <w:rPr>
          <w:sz w:val="26"/>
          <w:szCs w:val="26"/>
          <w:vertAlign w:val="subscript"/>
        </w:rPr>
        <w:t>i</w:t>
      </w:r>
      <w:proofErr w:type="spellEnd"/>
      <w:proofErr w:type="gramEnd"/>
      <w:r w:rsidRPr="003B0BC8">
        <w:rPr>
          <w:sz w:val="26"/>
          <w:szCs w:val="26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КН</w:t>
      </w:r>
      <w:proofErr w:type="gramStart"/>
      <w:r w:rsidRPr="003B0BC8">
        <w:rPr>
          <w:sz w:val="26"/>
          <w:szCs w:val="26"/>
          <w:vertAlign w:val="subscript"/>
        </w:rPr>
        <w:t>i</w:t>
      </w:r>
      <w:proofErr w:type="spellEnd"/>
      <w:proofErr w:type="gramEnd"/>
      <w:r w:rsidRPr="003B0BC8">
        <w:rPr>
          <w:sz w:val="26"/>
          <w:szCs w:val="26"/>
        </w:rPr>
        <w:t xml:space="preserve"> - коэффициент страховых тарифов в зависимости от наличия нарушений, пр</w:t>
      </w:r>
      <w:r w:rsidRPr="003B0BC8">
        <w:rPr>
          <w:sz w:val="26"/>
          <w:szCs w:val="26"/>
        </w:rPr>
        <w:t>е</w:t>
      </w:r>
      <w:r w:rsidRPr="003B0BC8">
        <w:rPr>
          <w:sz w:val="26"/>
          <w:szCs w:val="26"/>
        </w:rPr>
        <w:t xml:space="preserve">дусмотренных </w:t>
      </w:r>
      <w:hyperlink r:id="rId88" w:history="1">
        <w:r w:rsidRPr="003B0BC8">
          <w:rPr>
            <w:sz w:val="26"/>
            <w:szCs w:val="26"/>
          </w:rPr>
          <w:t>пунктом 3 статьи 9</w:t>
        </w:r>
      </w:hyperlink>
      <w:r w:rsidRPr="003B0BC8">
        <w:rPr>
          <w:sz w:val="26"/>
          <w:szCs w:val="26"/>
        </w:rPr>
        <w:t xml:space="preserve"> Федерального закона от 25.04.2002 N 40-ФЗ "Об обяз</w:t>
      </w:r>
      <w:r w:rsidRPr="003B0BC8">
        <w:rPr>
          <w:sz w:val="26"/>
          <w:szCs w:val="26"/>
        </w:rPr>
        <w:t>а</w:t>
      </w:r>
      <w:r w:rsidRPr="003B0BC8">
        <w:rPr>
          <w:sz w:val="26"/>
          <w:szCs w:val="26"/>
        </w:rPr>
        <w:t>тельном страховании гражданской ответственности владельцев транспортных средств";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КП</w:t>
      </w:r>
      <w:proofErr w:type="gramStart"/>
      <w:r w:rsidRPr="003B0BC8">
        <w:rPr>
          <w:sz w:val="26"/>
          <w:szCs w:val="26"/>
          <w:vertAlign w:val="subscript"/>
        </w:rPr>
        <w:t>pi</w:t>
      </w:r>
      <w:proofErr w:type="spellEnd"/>
      <w:proofErr w:type="gramEnd"/>
      <w:r w:rsidRPr="003B0BC8">
        <w:rPr>
          <w:sz w:val="26"/>
          <w:szCs w:val="26"/>
        </w:rPr>
        <w:t xml:space="preserve"> - коэффициент страховых тарифов в зависимости от наличия в договоре об</w:t>
      </w:r>
      <w:r w:rsidRPr="003B0BC8">
        <w:rPr>
          <w:sz w:val="26"/>
          <w:szCs w:val="26"/>
        </w:rPr>
        <w:t>я</w:t>
      </w:r>
      <w:r w:rsidRPr="003B0BC8">
        <w:rPr>
          <w:sz w:val="26"/>
          <w:szCs w:val="26"/>
        </w:rPr>
        <w:t>зательного страхования условия, предусматривающего возможность управления i-м транспортным средством с прицепом к нему.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2.7.10. Затраты на оплату труда независимых экспертов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нэ</w:t>
      </w:r>
      <w:proofErr w:type="spellEnd"/>
      <w:r w:rsidRPr="003B0BC8">
        <w:rPr>
          <w:sz w:val="26"/>
          <w:szCs w:val="26"/>
        </w:rPr>
        <w:t>) определяются по фо</w:t>
      </w:r>
      <w:r w:rsidRPr="003B0BC8">
        <w:rPr>
          <w:sz w:val="26"/>
          <w:szCs w:val="26"/>
        </w:rPr>
        <w:t>р</w:t>
      </w:r>
      <w:r w:rsidRPr="003B0BC8">
        <w:rPr>
          <w:sz w:val="26"/>
          <w:szCs w:val="26"/>
        </w:rPr>
        <w:t>муле:</w:t>
      </w:r>
    </w:p>
    <w:p w:rsidR="00FD18A4" w:rsidRPr="003B0BC8" w:rsidRDefault="00FD18A4" w:rsidP="00C425A4">
      <w:pPr>
        <w:pStyle w:val="ConsPlusNormal"/>
        <w:jc w:val="center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нэ</w:t>
      </w:r>
      <w:proofErr w:type="spellEnd"/>
      <w:r w:rsidRPr="003B0BC8">
        <w:rPr>
          <w:sz w:val="26"/>
          <w:szCs w:val="26"/>
        </w:rPr>
        <w:t xml:space="preserve"> =  </w:t>
      </w:r>
      <w:proofErr w:type="spellStart"/>
      <w:proofErr w:type="gramStart"/>
      <w:r w:rsidRPr="003B0BC8">
        <w:rPr>
          <w:sz w:val="26"/>
          <w:szCs w:val="26"/>
        </w:rPr>
        <w:t>Q</w:t>
      </w:r>
      <w:proofErr w:type="gramEnd"/>
      <w:r w:rsidRPr="003B0BC8">
        <w:rPr>
          <w:sz w:val="26"/>
          <w:szCs w:val="26"/>
          <w:vertAlign w:val="subscript"/>
        </w:rPr>
        <w:t>чз</w:t>
      </w:r>
      <w:proofErr w:type="spellEnd"/>
      <w:r w:rsidRPr="003B0BC8">
        <w:rPr>
          <w:sz w:val="26"/>
          <w:szCs w:val="26"/>
        </w:rPr>
        <w:t xml:space="preserve"> </w:t>
      </w:r>
      <w:proofErr w:type="spellStart"/>
      <w:r w:rsidRPr="003B0BC8">
        <w:rPr>
          <w:sz w:val="26"/>
          <w:szCs w:val="26"/>
        </w:rPr>
        <w:t>x</w:t>
      </w:r>
      <w:proofErr w:type="spellEnd"/>
      <w:r w:rsidRPr="003B0BC8">
        <w:rPr>
          <w:sz w:val="26"/>
          <w:szCs w:val="26"/>
        </w:rPr>
        <w:t xml:space="preserve"> </w:t>
      </w:r>
      <w:proofErr w:type="spellStart"/>
      <w:r w:rsidRPr="003B0BC8">
        <w:rPr>
          <w:sz w:val="26"/>
          <w:szCs w:val="26"/>
        </w:rPr>
        <w:t>Q</w:t>
      </w:r>
      <w:r w:rsidRPr="003B0BC8">
        <w:rPr>
          <w:sz w:val="26"/>
          <w:szCs w:val="26"/>
          <w:vertAlign w:val="subscript"/>
        </w:rPr>
        <w:t>нэ</w:t>
      </w:r>
      <w:proofErr w:type="spellEnd"/>
      <w:r w:rsidRPr="003B0BC8">
        <w:rPr>
          <w:sz w:val="26"/>
          <w:szCs w:val="26"/>
        </w:rPr>
        <w:t xml:space="preserve"> </w:t>
      </w:r>
      <w:proofErr w:type="spellStart"/>
      <w:r w:rsidRPr="003B0BC8">
        <w:rPr>
          <w:sz w:val="26"/>
          <w:szCs w:val="26"/>
        </w:rPr>
        <w:t>x</w:t>
      </w:r>
      <w:proofErr w:type="spellEnd"/>
      <w:r w:rsidRPr="003B0BC8">
        <w:rPr>
          <w:sz w:val="26"/>
          <w:szCs w:val="26"/>
        </w:rPr>
        <w:t xml:space="preserve"> </w:t>
      </w:r>
      <w:proofErr w:type="spellStart"/>
      <w:r w:rsidRPr="003B0BC8">
        <w:rPr>
          <w:sz w:val="26"/>
          <w:szCs w:val="26"/>
        </w:rPr>
        <w:t>S</w:t>
      </w:r>
      <w:r w:rsidRPr="003B0BC8">
        <w:rPr>
          <w:sz w:val="26"/>
          <w:szCs w:val="26"/>
          <w:vertAlign w:val="subscript"/>
        </w:rPr>
        <w:t>нэ</w:t>
      </w:r>
      <w:proofErr w:type="spellEnd"/>
      <w:r w:rsidRPr="003B0BC8">
        <w:rPr>
          <w:sz w:val="26"/>
          <w:szCs w:val="26"/>
        </w:rPr>
        <w:t xml:space="preserve"> </w:t>
      </w:r>
      <w:proofErr w:type="spellStart"/>
      <w:r w:rsidRPr="003B0BC8">
        <w:rPr>
          <w:sz w:val="26"/>
          <w:szCs w:val="26"/>
        </w:rPr>
        <w:t>x</w:t>
      </w:r>
      <w:proofErr w:type="spellEnd"/>
      <w:r w:rsidRPr="003B0BC8">
        <w:rPr>
          <w:sz w:val="26"/>
          <w:szCs w:val="26"/>
        </w:rPr>
        <w:t xml:space="preserve"> (1 + </w:t>
      </w:r>
      <w:proofErr w:type="spellStart"/>
      <w:r w:rsidRPr="003B0BC8">
        <w:rPr>
          <w:sz w:val="26"/>
          <w:szCs w:val="26"/>
        </w:rPr>
        <w:t>k</w:t>
      </w:r>
      <w:r w:rsidRPr="003B0BC8">
        <w:rPr>
          <w:sz w:val="26"/>
          <w:szCs w:val="26"/>
          <w:vertAlign w:val="subscript"/>
        </w:rPr>
        <w:t>стр</w:t>
      </w:r>
      <w:proofErr w:type="spellEnd"/>
      <w:r w:rsidRPr="003B0BC8">
        <w:rPr>
          <w:sz w:val="26"/>
          <w:szCs w:val="26"/>
        </w:rPr>
        <w:t>),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Q</w:t>
      </w:r>
      <w:proofErr w:type="gramEnd"/>
      <w:r w:rsidRPr="003B0BC8">
        <w:rPr>
          <w:sz w:val="26"/>
          <w:szCs w:val="26"/>
          <w:vertAlign w:val="subscript"/>
        </w:rPr>
        <w:t>чз</w:t>
      </w:r>
      <w:proofErr w:type="spellEnd"/>
      <w:r w:rsidRPr="003B0BC8">
        <w:rPr>
          <w:sz w:val="26"/>
          <w:szCs w:val="26"/>
        </w:rPr>
        <w:t xml:space="preserve"> - количество часов заседаний аттестационных и конкурсных комиссий, коми</w:t>
      </w:r>
      <w:r w:rsidRPr="003B0BC8">
        <w:rPr>
          <w:sz w:val="26"/>
          <w:szCs w:val="26"/>
        </w:rPr>
        <w:t>с</w:t>
      </w:r>
      <w:r w:rsidRPr="003B0BC8">
        <w:rPr>
          <w:sz w:val="26"/>
          <w:szCs w:val="26"/>
        </w:rPr>
        <w:t>сий по соблюдению требований к служебному поведению муниципальных служащих и урегулированию конфликта интересов;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lastRenderedPageBreak/>
        <w:t>Q</w:t>
      </w:r>
      <w:proofErr w:type="gramEnd"/>
      <w:r w:rsidRPr="003B0BC8">
        <w:rPr>
          <w:sz w:val="26"/>
          <w:szCs w:val="26"/>
          <w:vertAlign w:val="subscript"/>
        </w:rPr>
        <w:t>нэ</w:t>
      </w:r>
      <w:proofErr w:type="spellEnd"/>
      <w:r w:rsidRPr="003B0BC8">
        <w:rPr>
          <w:sz w:val="26"/>
          <w:szCs w:val="26"/>
        </w:rPr>
        <w:t xml:space="preserve"> - количество независимых экспертов, включенных в аттестационные и ко</w:t>
      </w:r>
      <w:r w:rsidRPr="003B0BC8">
        <w:rPr>
          <w:sz w:val="26"/>
          <w:szCs w:val="26"/>
        </w:rPr>
        <w:t>н</w:t>
      </w:r>
      <w:r w:rsidRPr="003B0BC8">
        <w:rPr>
          <w:sz w:val="26"/>
          <w:szCs w:val="26"/>
        </w:rPr>
        <w:t>курсные комиссии, комиссии по соблюдению требований к служебному поведению м</w:t>
      </w:r>
      <w:r w:rsidRPr="003B0BC8">
        <w:rPr>
          <w:sz w:val="26"/>
          <w:szCs w:val="26"/>
        </w:rPr>
        <w:t>у</w:t>
      </w:r>
      <w:r w:rsidRPr="003B0BC8">
        <w:rPr>
          <w:sz w:val="26"/>
          <w:szCs w:val="26"/>
        </w:rPr>
        <w:t>ниципальных служащих и урегулированию конфликта интересов;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S</w:t>
      </w:r>
      <w:proofErr w:type="gramEnd"/>
      <w:r w:rsidRPr="003B0BC8">
        <w:rPr>
          <w:sz w:val="26"/>
          <w:szCs w:val="26"/>
          <w:vertAlign w:val="subscript"/>
        </w:rPr>
        <w:t>нэ</w:t>
      </w:r>
      <w:proofErr w:type="spellEnd"/>
      <w:r w:rsidRPr="003B0BC8">
        <w:rPr>
          <w:sz w:val="26"/>
          <w:szCs w:val="26"/>
        </w:rPr>
        <w:t xml:space="preserve"> - ставка почасовой оплаты труда независимых экспертов в соответствии с де</w:t>
      </w:r>
      <w:r w:rsidRPr="003B0BC8">
        <w:rPr>
          <w:sz w:val="26"/>
          <w:szCs w:val="26"/>
        </w:rPr>
        <w:t>й</w:t>
      </w:r>
      <w:r w:rsidRPr="003B0BC8">
        <w:rPr>
          <w:sz w:val="26"/>
          <w:szCs w:val="26"/>
        </w:rPr>
        <w:t>ствующим законодательством и иными нормативными правовыми актами;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k</w:t>
      </w:r>
      <w:proofErr w:type="gramEnd"/>
      <w:r w:rsidRPr="003B0BC8">
        <w:rPr>
          <w:sz w:val="26"/>
          <w:szCs w:val="26"/>
          <w:vertAlign w:val="subscript"/>
        </w:rPr>
        <w:t>стр</w:t>
      </w:r>
      <w:proofErr w:type="spellEnd"/>
      <w:r w:rsidRPr="003B0BC8">
        <w:rPr>
          <w:sz w:val="26"/>
          <w:szCs w:val="26"/>
        </w:rPr>
        <w:t xml:space="preserve"> - процентная ставка страхового взноса в государственные внебюджетные фо</w:t>
      </w:r>
      <w:r w:rsidRPr="003B0BC8">
        <w:rPr>
          <w:sz w:val="26"/>
          <w:szCs w:val="26"/>
        </w:rPr>
        <w:t>н</w:t>
      </w:r>
      <w:r w:rsidRPr="003B0BC8">
        <w:rPr>
          <w:sz w:val="26"/>
          <w:szCs w:val="26"/>
        </w:rPr>
        <w:t>ды при оплате труда независимых экспертов на основании гражданско-правовых догов</w:t>
      </w:r>
      <w:r w:rsidRPr="003B0BC8">
        <w:rPr>
          <w:sz w:val="26"/>
          <w:szCs w:val="26"/>
        </w:rPr>
        <w:t>о</w:t>
      </w:r>
      <w:r w:rsidRPr="003B0BC8">
        <w:rPr>
          <w:sz w:val="26"/>
          <w:szCs w:val="26"/>
        </w:rPr>
        <w:t>ров.</w:t>
      </w:r>
    </w:p>
    <w:p w:rsidR="00FD18A4" w:rsidRPr="003B0BC8" w:rsidRDefault="00FD18A4" w:rsidP="00C425A4">
      <w:pPr>
        <w:pStyle w:val="ConsPlusNormal"/>
        <w:jc w:val="both"/>
        <w:rPr>
          <w:sz w:val="26"/>
          <w:szCs w:val="26"/>
        </w:rPr>
      </w:pPr>
    </w:p>
    <w:p w:rsidR="00FD18A4" w:rsidRPr="003B0BC8" w:rsidRDefault="00FD18A4" w:rsidP="006B18D6">
      <w:pPr>
        <w:pStyle w:val="ConsPlusNormal"/>
        <w:jc w:val="center"/>
        <w:outlineLvl w:val="1"/>
        <w:rPr>
          <w:sz w:val="26"/>
          <w:szCs w:val="26"/>
        </w:rPr>
      </w:pPr>
      <w:r w:rsidRPr="003B0BC8">
        <w:rPr>
          <w:sz w:val="26"/>
          <w:szCs w:val="26"/>
        </w:rPr>
        <w:t>2.8.Затраты на приобретение основных средств, не отнесенные к затратам на приобрет</w:t>
      </w:r>
      <w:r w:rsidRPr="003B0BC8">
        <w:rPr>
          <w:sz w:val="26"/>
          <w:szCs w:val="26"/>
        </w:rPr>
        <w:t>е</w:t>
      </w:r>
      <w:r w:rsidRPr="003B0BC8">
        <w:rPr>
          <w:sz w:val="26"/>
          <w:szCs w:val="26"/>
        </w:rPr>
        <w:t>ние основных сре</w:t>
      </w:r>
      <w:proofErr w:type="gramStart"/>
      <w:r w:rsidRPr="003B0BC8">
        <w:rPr>
          <w:sz w:val="26"/>
          <w:szCs w:val="26"/>
        </w:rPr>
        <w:t>дств в р</w:t>
      </w:r>
      <w:proofErr w:type="gramEnd"/>
      <w:r w:rsidRPr="003B0BC8">
        <w:rPr>
          <w:sz w:val="26"/>
          <w:szCs w:val="26"/>
        </w:rPr>
        <w:t>амках затрат на информационно-коммуникационные технол</w:t>
      </w:r>
      <w:r w:rsidRPr="003B0BC8">
        <w:rPr>
          <w:sz w:val="26"/>
          <w:szCs w:val="26"/>
        </w:rPr>
        <w:t>о</w:t>
      </w:r>
      <w:r w:rsidRPr="003B0BC8">
        <w:rPr>
          <w:sz w:val="26"/>
          <w:szCs w:val="26"/>
        </w:rPr>
        <w:t>гии</w:t>
      </w:r>
    </w:p>
    <w:p w:rsidR="00FD18A4" w:rsidRPr="003B0BC8" w:rsidRDefault="00FD18A4" w:rsidP="00C425A4">
      <w:pPr>
        <w:pStyle w:val="ConsPlusNormal"/>
        <w:jc w:val="both"/>
        <w:rPr>
          <w:sz w:val="26"/>
          <w:szCs w:val="26"/>
        </w:rPr>
      </w:pP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2.8.1. Затраты на приобретение основных средств, не отнесенные к затратам на приобретение основных сре</w:t>
      </w:r>
      <w:proofErr w:type="gramStart"/>
      <w:r w:rsidRPr="003B0BC8">
        <w:rPr>
          <w:sz w:val="26"/>
          <w:szCs w:val="26"/>
        </w:rPr>
        <w:t>дств в р</w:t>
      </w:r>
      <w:proofErr w:type="gramEnd"/>
      <w:r w:rsidRPr="003B0BC8">
        <w:rPr>
          <w:sz w:val="26"/>
          <w:szCs w:val="26"/>
        </w:rPr>
        <w:t xml:space="preserve">амках затрат на информационно-коммуникационные технологии </w:t>
      </w:r>
      <w:r w:rsidR="00A67D0D" w:rsidRPr="003B0BC8">
        <w:rPr>
          <w:noProof/>
          <w:sz w:val="26"/>
          <w:szCs w:val="26"/>
        </w:rPr>
        <w:drawing>
          <wp:inline distT="0" distB="0" distL="0" distR="0">
            <wp:extent cx="466725" cy="333375"/>
            <wp:effectExtent l="0" t="0" r="9525" b="0"/>
            <wp:docPr id="68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0BC8">
        <w:rPr>
          <w:sz w:val="26"/>
          <w:szCs w:val="26"/>
        </w:rPr>
        <w:t>, определяются по формуле:</w:t>
      </w:r>
    </w:p>
    <w:p w:rsidR="00FD18A4" w:rsidRPr="003B0BC8" w:rsidRDefault="00A67D0D" w:rsidP="006B18D6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1933575" cy="333375"/>
            <wp:effectExtent l="0" t="0" r="9525" b="0"/>
            <wp:docPr id="69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ам</w:t>
      </w:r>
      <w:r w:rsidRPr="003B0BC8">
        <w:rPr>
          <w:sz w:val="26"/>
          <w:szCs w:val="26"/>
        </w:rPr>
        <w:t xml:space="preserve"> - затраты на приобретение транспортных средств;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пмеб</w:t>
      </w:r>
      <w:proofErr w:type="spellEnd"/>
      <w:r w:rsidRPr="003B0BC8">
        <w:rPr>
          <w:sz w:val="26"/>
          <w:szCs w:val="26"/>
        </w:rPr>
        <w:t xml:space="preserve"> - затраты на приобретение мебели;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ск</w:t>
      </w:r>
      <w:proofErr w:type="spellEnd"/>
      <w:r w:rsidRPr="003B0BC8">
        <w:rPr>
          <w:sz w:val="26"/>
          <w:szCs w:val="26"/>
        </w:rPr>
        <w:t xml:space="preserve"> - затраты на приобретение систем кондиционирования.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2.8.2. Затраты на приобретение транспортных средств (З</w:t>
      </w:r>
      <w:r w:rsidRPr="003B0BC8">
        <w:rPr>
          <w:sz w:val="26"/>
          <w:szCs w:val="26"/>
          <w:vertAlign w:val="subscript"/>
        </w:rPr>
        <w:t>ам</w:t>
      </w:r>
      <w:r w:rsidRPr="003B0BC8">
        <w:rPr>
          <w:sz w:val="26"/>
          <w:szCs w:val="26"/>
        </w:rPr>
        <w:t>) определяются по фо</w:t>
      </w:r>
      <w:r w:rsidRPr="003B0BC8">
        <w:rPr>
          <w:sz w:val="26"/>
          <w:szCs w:val="26"/>
        </w:rPr>
        <w:t>р</w:t>
      </w:r>
      <w:r w:rsidRPr="003B0BC8">
        <w:rPr>
          <w:sz w:val="26"/>
          <w:szCs w:val="26"/>
        </w:rPr>
        <w:t>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1666875" cy="600075"/>
            <wp:effectExtent l="0" t="0" r="9525" b="0"/>
            <wp:docPr id="70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C425A4">
      <w:pPr>
        <w:pStyle w:val="ConsPlusNormal"/>
        <w:ind w:firstLine="54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Q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ам</w:t>
      </w:r>
      <w:proofErr w:type="spellEnd"/>
      <w:r w:rsidRPr="003B0BC8">
        <w:rPr>
          <w:sz w:val="26"/>
          <w:szCs w:val="26"/>
        </w:rPr>
        <w:t xml:space="preserve"> - количество </w:t>
      </w:r>
      <w:proofErr w:type="spellStart"/>
      <w:r w:rsidRPr="003B0BC8">
        <w:rPr>
          <w:sz w:val="26"/>
          <w:szCs w:val="26"/>
        </w:rPr>
        <w:t>i-х</w:t>
      </w:r>
      <w:proofErr w:type="spellEnd"/>
      <w:r w:rsidRPr="003B0BC8">
        <w:rPr>
          <w:sz w:val="26"/>
          <w:szCs w:val="26"/>
        </w:rPr>
        <w:t xml:space="preserve"> транспортных средств согласно нормативам, определяемым муниципальными органами в соответствии с </w:t>
      </w:r>
      <w:hyperlink r:id="rId92" w:history="1">
        <w:r w:rsidRPr="003B0BC8">
          <w:rPr>
            <w:sz w:val="26"/>
            <w:szCs w:val="26"/>
          </w:rPr>
          <w:t>пунктом 5</w:t>
        </w:r>
      </w:hyperlink>
      <w:r w:rsidRPr="003B0BC8">
        <w:rPr>
          <w:sz w:val="26"/>
          <w:szCs w:val="26"/>
        </w:rPr>
        <w:t xml:space="preserve"> Правил;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ам</w:t>
      </w:r>
      <w:proofErr w:type="spellEnd"/>
      <w:r w:rsidRPr="003B0BC8">
        <w:rPr>
          <w:sz w:val="26"/>
          <w:szCs w:val="26"/>
        </w:rPr>
        <w:t xml:space="preserve"> - цена приобретения i-го транспортного средства согласно нормативам, опр</w:t>
      </w:r>
      <w:r w:rsidRPr="003B0BC8">
        <w:rPr>
          <w:sz w:val="26"/>
          <w:szCs w:val="26"/>
        </w:rPr>
        <w:t>е</w:t>
      </w:r>
      <w:r w:rsidRPr="003B0BC8">
        <w:rPr>
          <w:sz w:val="26"/>
          <w:szCs w:val="26"/>
        </w:rPr>
        <w:t xml:space="preserve">деляемым муниципальными органами в соответствии с </w:t>
      </w:r>
      <w:hyperlink r:id="rId93" w:history="1">
        <w:r w:rsidRPr="003B0BC8">
          <w:rPr>
            <w:sz w:val="26"/>
            <w:szCs w:val="26"/>
          </w:rPr>
          <w:t>пунктом 5</w:t>
        </w:r>
      </w:hyperlink>
      <w:r w:rsidRPr="003B0BC8">
        <w:rPr>
          <w:sz w:val="26"/>
          <w:szCs w:val="26"/>
        </w:rPr>
        <w:t xml:space="preserve"> Правил.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2.8.3. Затраты на приобретение мебели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пмеб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2038350" cy="590550"/>
            <wp:effectExtent l="0" t="0" r="0" b="0"/>
            <wp:docPr id="71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Q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пмеб</w:t>
      </w:r>
      <w:proofErr w:type="spellEnd"/>
      <w:r w:rsidRPr="003B0BC8">
        <w:rPr>
          <w:sz w:val="26"/>
          <w:szCs w:val="26"/>
        </w:rPr>
        <w:t xml:space="preserve"> - количество </w:t>
      </w:r>
      <w:proofErr w:type="spellStart"/>
      <w:r w:rsidRPr="003B0BC8">
        <w:rPr>
          <w:sz w:val="26"/>
          <w:szCs w:val="26"/>
        </w:rPr>
        <w:t>i-х</w:t>
      </w:r>
      <w:proofErr w:type="spellEnd"/>
      <w:r w:rsidRPr="003B0BC8">
        <w:rPr>
          <w:sz w:val="26"/>
          <w:szCs w:val="26"/>
        </w:rPr>
        <w:t xml:space="preserve"> предметов мебели согласно нормативам, определяемым м</w:t>
      </w:r>
      <w:r w:rsidRPr="003B0BC8">
        <w:rPr>
          <w:sz w:val="26"/>
          <w:szCs w:val="26"/>
        </w:rPr>
        <w:t>у</w:t>
      </w:r>
      <w:r w:rsidRPr="003B0BC8">
        <w:rPr>
          <w:sz w:val="26"/>
          <w:szCs w:val="26"/>
        </w:rPr>
        <w:t xml:space="preserve">ниципальными органами в соответствии с </w:t>
      </w:r>
      <w:hyperlink r:id="rId95" w:history="1">
        <w:r w:rsidRPr="003B0BC8">
          <w:rPr>
            <w:sz w:val="26"/>
            <w:szCs w:val="26"/>
          </w:rPr>
          <w:t>пунктом 5</w:t>
        </w:r>
      </w:hyperlink>
      <w:r w:rsidRPr="003B0BC8">
        <w:rPr>
          <w:sz w:val="26"/>
          <w:szCs w:val="26"/>
        </w:rPr>
        <w:t xml:space="preserve"> Правил;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пмеб</w:t>
      </w:r>
      <w:proofErr w:type="spellEnd"/>
      <w:r w:rsidRPr="003B0BC8">
        <w:rPr>
          <w:sz w:val="26"/>
          <w:szCs w:val="26"/>
        </w:rPr>
        <w:t xml:space="preserve"> - цена i-го предмета мебели согласно нормативам, определяемым муниц</w:t>
      </w:r>
      <w:r w:rsidRPr="003B0BC8">
        <w:rPr>
          <w:sz w:val="26"/>
          <w:szCs w:val="26"/>
        </w:rPr>
        <w:t>и</w:t>
      </w:r>
      <w:r w:rsidRPr="003B0BC8">
        <w:rPr>
          <w:sz w:val="26"/>
          <w:szCs w:val="26"/>
        </w:rPr>
        <w:t xml:space="preserve">пальными органами в соответствии с </w:t>
      </w:r>
      <w:hyperlink r:id="rId96" w:history="1">
        <w:r w:rsidRPr="003B0BC8">
          <w:rPr>
            <w:sz w:val="26"/>
            <w:szCs w:val="26"/>
          </w:rPr>
          <w:t>пунктом 5</w:t>
        </w:r>
      </w:hyperlink>
      <w:r w:rsidRPr="003B0BC8">
        <w:rPr>
          <w:sz w:val="26"/>
          <w:szCs w:val="26"/>
        </w:rPr>
        <w:t xml:space="preserve"> Правил.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2.8.4. Затраты на приобретение систем кондиционирования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ск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1476375" cy="600075"/>
            <wp:effectExtent l="0" t="0" r="9525" b="0"/>
            <wp:docPr id="72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lastRenderedPageBreak/>
        <w:t>Q</w:t>
      </w:r>
      <w:r w:rsidRPr="003B0BC8">
        <w:rPr>
          <w:sz w:val="26"/>
          <w:szCs w:val="26"/>
          <w:vertAlign w:val="subscript"/>
        </w:rPr>
        <w:t>i</w:t>
      </w:r>
      <w:proofErr w:type="gramStart"/>
      <w:r w:rsidRPr="003B0BC8">
        <w:rPr>
          <w:sz w:val="26"/>
          <w:szCs w:val="26"/>
          <w:vertAlign w:val="subscript"/>
        </w:rPr>
        <w:t>с</w:t>
      </w:r>
      <w:proofErr w:type="spellEnd"/>
      <w:proofErr w:type="gramEnd"/>
      <w:r w:rsidRPr="003B0BC8">
        <w:rPr>
          <w:sz w:val="26"/>
          <w:szCs w:val="26"/>
        </w:rPr>
        <w:t xml:space="preserve"> - количество </w:t>
      </w:r>
      <w:proofErr w:type="spellStart"/>
      <w:r w:rsidRPr="003B0BC8">
        <w:rPr>
          <w:sz w:val="26"/>
          <w:szCs w:val="26"/>
        </w:rPr>
        <w:t>i-х</w:t>
      </w:r>
      <w:proofErr w:type="spellEnd"/>
      <w:r w:rsidRPr="003B0BC8">
        <w:rPr>
          <w:sz w:val="26"/>
          <w:szCs w:val="26"/>
        </w:rPr>
        <w:t xml:space="preserve"> систем кондиционирования;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i</w:t>
      </w:r>
      <w:proofErr w:type="gramStart"/>
      <w:r w:rsidRPr="003B0BC8">
        <w:rPr>
          <w:sz w:val="26"/>
          <w:szCs w:val="26"/>
          <w:vertAlign w:val="subscript"/>
        </w:rPr>
        <w:t>с</w:t>
      </w:r>
      <w:proofErr w:type="spellEnd"/>
      <w:proofErr w:type="gramEnd"/>
      <w:r w:rsidRPr="003B0BC8">
        <w:rPr>
          <w:sz w:val="26"/>
          <w:szCs w:val="26"/>
        </w:rPr>
        <w:t xml:space="preserve"> - цена одной системы кондиционирования.</w:t>
      </w:r>
    </w:p>
    <w:p w:rsidR="00FD18A4" w:rsidRPr="003B0BC8" w:rsidRDefault="00FD18A4" w:rsidP="00C425A4">
      <w:pPr>
        <w:pStyle w:val="ConsPlusNormal"/>
        <w:jc w:val="center"/>
        <w:outlineLvl w:val="1"/>
        <w:rPr>
          <w:sz w:val="26"/>
          <w:szCs w:val="26"/>
        </w:rPr>
      </w:pPr>
    </w:p>
    <w:p w:rsidR="00FD18A4" w:rsidRPr="003B0BC8" w:rsidRDefault="00FD18A4" w:rsidP="006B18D6">
      <w:pPr>
        <w:pStyle w:val="ConsPlusNormal"/>
        <w:jc w:val="center"/>
        <w:outlineLvl w:val="1"/>
        <w:rPr>
          <w:sz w:val="26"/>
          <w:szCs w:val="26"/>
        </w:rPr>
      </w:pPr>
      <w:r w:rsidRPr="003B0BC8">
        <w:rPr>
          <w:sz w:val="26"/>
          <w:szCs w:val="26"/>
        </w:rPr>
        <w:t>2.9.Затраты на приобретение материальных запасов, не отнесенные к затратам на прио</w:t>
      </w:r>
      <w:r w:rsidRPr="003B0BC8">
        <w:rPr>
          <w:sz w:val="26"/>
          <w:szCs w:val="26"/>
        </w:rPr>
        <w:t>б</w:t>
      </w:r>
      <w:r w:rsidRPr="003B0BC8">
        <w:rPr>
          <w:sz w:val="26"/>
          <w:szCs w:val="26"/>
        </w:rPr>
        <w:t>ретение материальных запасов в рамках затрат на информационно-коммуникационные технологии</w:t>
      </w:r>
    </w:p>
    <w:p w:rsidR="00FD18A4" w:rsidRPr="003B0BC8" w:rsidRDefault="00FD18A4" w:rsidP="00C425A4">
      <w:pPr>
        <w:pStyle w:val="ConsPlusNormal"/>
        <w:jc w:val="both"/>
        <w:rPr>
          <w:sz w:val="26"/>
          <w:szCs w:val="26"/>
        </w:rPr>
      </w:pP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 xml:space="preserve">2.9.1.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A67D0D" w:rsidRPr="003B0BC8">
        <w:rPr>
          <w:noProof/>
          <w:sz w:val="26"/>
          <w:szCs w:val="26"/>
        </w:rPr>
        <w:drawing>
          <wp:inline distT="0" distB="0" distL="0" distR="0">
            <wp:extent cx="466725" cy="333375"/>
            <wp:effectExtent l="0" t="0" r="9525" b="0"/>
            <wp:docPr id="73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0BC8">
        <w:rPr>
          <w:sz w:val="26"/>
          <w:szCs w:val="26"/>
        </w:rPr>
        <w:t>, определяются по формуле: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3514725" cy="333375"/>
            <wp:effectExtent l="0" t="0" r="9525" b="0"/>
            <wp:docPr id="74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бл</w:t>
      </w:r>
      <w:proofErr w:type="spellEnd"/>
      <w:r w:rsidRPr="003B0BC8">
        <w:rPr>
          <w:sz w:val="26"/>
          <w:szCs w:val="26"/>
        </w:rPr>
        <w:t xml:space="preserve"> - затраты на приобретение бланочной продукции;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канц</w:t>
      </w:r>
      <w:proofErr w:type="spellEnd"/>
      <w:r w:rsidRPr="003B0BC8">
        <w:rPr>
          <w:sz w:val="26"/>
          <w:szCs w:val="26"/>
        </w:rPr>
        <w:t xml:space="preserve"> - затраты на приобретение канцелярских принадлежностей;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хп</w:t>
      </w:r>
      <w:proofErr w:type="spellEnd"/>
      <w:r w:rsidRPr="003B0BC8">
        <w:rPr>
          <w:sz w:val="26"/>
          <w:szCs w:val="26"/>
        </w:rPr>
        <w:t xml:space="preserve"> - затраты на приобретение хозяйственных товаров и принадлежностей;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гсм</w:t>
      </w:r>
      <w:proofErr w:type="spellEnd"/>
      <w:r w:rsidRPr="003B0BC8">
        <w:rPr>
          <w:sz w:val="26"/>
          <w:szCs w:val="26"/>
        </w:rPr>
        <w:t xml:space="preserve"> - затраты на приобретение горюче-смазочных материалов;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зпа</w:t>
      </w:r>
      <w:proofErr w:type="spellEnd"/>
      <w:r w:rsidRPr="003B0BC8">
        <w:rPr>
          <w:sz w:val="26"/>
          <w:szCs w:val="26"/>
        </w:rPr>
        <w:t xml:space="preserve"> - затраты на приобретение запасных частей для транспортных средств;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мзго</w:t>
      </w:r>
      <w:proofErr w:type="spellEnd"/>
      <w:r w:rsidRPr="003B0BC8">
        <w:rPr>
          <w:sz w:val="26"/>
          <w:szCs w:val="26"/>
        </w:rPr>
        <w:t xml:space="preserve"> - затраты на приобретение материальных запасов для нужд гражданской об</w:t>
      </w:r>
      <w:r w:rsidRPr="003B0BC8">
        <w:rPr>
          <w:sz w:val="26"/>
          <w:szCs w:val="26"/>
        </w:rPr>
        <w:t>о</w:t>
      </w:r>
      <w:r w:rsidRPr="003B0BC8">
        <w:rPr>
          <w:sz w:val="26"/>
          <w:szCs w:val="26"/>
        </w:rPr>
        <w:t>роны.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2.9.2. Затраты на приобретение бланочной продукции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бл</w:t>
      </w:r>
      <w:proofErr w:type="spellEnd"/>
      <w:r w:rsidRPr="003B0BC8">
        <w:rPr>
          <w:sz w:val="26"/>
          <w:szCs w:val="26"/>
        </w:rPr>
        <w:t>) определяются по фо</w:t>
      </w:r>
      <w:r w:rsidRPr="003B0BC8">
        <w:rPr>
          <w:sz w:val="26"/>
          <w:szCs w:val="26"/>
        </w:rPr>
        <w:t>р</w:t>
      </w:r>
      <w:r w:rsidRPr="003B0BC8">
        <w:rPr>
          <w:sz w:val="26"/>
          <w:szCs w:val="26"/>
        </w:rPr>
        <w:t>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2752725" cy="619125"/>
            <wp:effectExtent l="0" t="0" r="9525" b="0"/>
            <wp:docPr id="75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Q</w:t>
      </w:r>
      <w:r w:rsidRPr="003B0BC8">
        <w:rPr>
          <w:sz w:val="26"/>
          <w:szCs w:val="26"/>
          <w:vertAlign w:val="subscript"/>
        </w:rPr>
        <w:t>i</w:t>
      </w:r>
      <w:proofErr w:type="gramStart"/>
      <w:r w:rsidRPr="003B0BC8">
        <w:rPr>
          <w:sz w:val="26"/>
          <w:szCs w:val="26"/>
          <w:vertAlign w:val="subscript"/>
        </w:rPr>
        <w:t>б</w:t>
      </w:r>
      <w:proofErr w:type="spellEnd"/>
      <w:proofErr w:type="gramEnd"/>
      <w:r w:rsidRPr="003B0BC8">
        <w:rPr>
          <w:sz w:val="26"/>
          <w:szCs w:val="26"/>
        </w:rPr>
        <w:t xml:space="preserve"> - количество бланочной продукции;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i</w:t>
      </w:r>
      <w:proofErr w:type="gramStart"/>
      <w:r w:rsidRPr="003B0BC8">
        <w:rPr>
          <w:sz w:val="26"/>
          <w:szCs w:val="26"/>
          <w:vertAlign w:val="subscript"/>
        </w:rPr>
        <w:t>б</w:t>
      </w:r>
      <w:proofErr w:type="spellEnd"/>
      <w:proofErr w:type="gramEnd"/>
      <w:r w:rsidRPr="003B0BC8">
        <w:rPr>
          <w:sz w:val="26"/>
          <w:szCs w:val="26"/>
        </w:rPr>
        <w:t xml:space="preserve"> - цена одного бланка по </w:t>
      </w:r>
      <w:proofErr w:type="spellStart"/>
      <w:r w:rsidRPr="003B0BC8">
        <w:rPr>
          <w:sz w:val="26"/>
          <w:szCs w:val="26"/>
        </w:rPr>
        <w:t>i-му</w:t>
      </w:r>
      <w:proofErr w:type="spellEnd"/>
      <w:r w:rsidRPr="003B0BC8">
        <w:rPr>
          <w:sz w:val="26"/>
          <w:szCs w:val="26"/>
        </w:rPr>
        <w:t xml:space="preserve"> тиражу;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Q</w:t>
      </w:r>
      <w:r w:rsidRPr="003B0BC8">
        <w:rPr>
          <w:sz w:val="26"/>
          <w:szCs w:val="26"/>
          <w:vertAlign w:val="subscript"/>
        </w:rPr>
        <w:t>j</w:t>
      </w:r>
      <w:proofErr w:type="gramEnd"/>
      <w:r w:rsidRPr="003B0BC8">
        <w:rPr>
          <w:sz w:val="26"/>
          <w:szCs w:val="26"/>
          <w:vertAlign w:val="subscript"/>
        </w:rPr>
        <w:t>пп</w:t>
      </w:r>
      <w:proofErr w:type="spellEnd"/>
      <w:r w:rsidRPr="003B0BC8">
        <w:rPr>
          <w:sz w:val="26"/>
          <w:szCs w:val="26"/>
        </w:rPr>
        <w:t xml:space="preserve"> - количество прочей продукции, изготовляемой типографией;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j</w:t>
      </w:r>
      <w:proofErr w:type="gramEnd"/>
      <w:r w:rsidRPr="003B0BC8">
        <w:rPr>
          <w:sz w:val="26"/>
          <w:szCs w:val="26"/>
          <w:vertAlign w:val="subscript"/>
        </w:rPr>
        <w:t>пп</w:t>
      </w:r>
      <w:proofErr w:type="spellEnd"/>
      <w:r w:rsidRPr="003B0BC8">
        <w:rPr>
          <w:sz w:val="26"/>
          <w:szCs w:val="26"/>
        </w:rPr>
        <w:t xml:space="preserve"> - цена одной единицы прочей продукции, изготовляемой типографией, по </w:t>
      </w:r>
      <w:proofErr w:type="spellStart"/>
      <w:r w:rsidRPr="003B0BC8">
        <w:rPr>
          <w:sz w:val="26"/>
          <w:szCs w:val="26"/>
        </w:rPr>
        <w:t>j-му</w:t>
      </w:r>
      <w:proofErr w:type="spellEnd"/>
      <w:r w:rsidRPr="003B0BC8">
        <w:rPr>
          <w:sz w:val="26"/>
          <w:szCs w:val="26"/>
        </w:rPr>
        <w:t xml:space="preserve"> тиражу.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2.9.3. Затраты на приобретение канцелярских принадлежностей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канц</w:t>
      </w:r>
      <w:proofErr w:type="spellEnd"/>
      <w:r w:rsidRPr="003B0BC8">
        <w:rPr>
          <w:sz w:val="26"/>
          <w:szCs w:val="26"/>
        </w:rPr>
        <w:t>) определяю</w:t>
      </w:r>
      <w:r w:rsidRPr="003B0BC8">
        <w:rPr>
          <w:sz w:val="26"/>
          <w:szCs w:val="26"/>
        </w:rPr>
        <w:t>т</w:t>
      </w:r>
      <w:r w:rsidRPr="003B0BC8">
        <w:rPr>
          <w:sz w:val="26"/>
          <w:szCs w:val="26"/>
        </w:rPr>
        <w:t>ся по формуле: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2486025" cy="600075"/>
            <wp:effectExtent l="0" t="0" r="9525" b="0"/>
            <wp:docPr id="76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N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канц</w:t>
      </w:r>
      <w:proofErr w:type="spellEnd"/>
      <w:r w:rsidRPr="003B0BC8">
        <w:rPr>
          <w:sz w:val="26"/>
          <w:szCs w:val="26"/>
        </w:rPr>
        <w:t xml:space="preserve"> - количество i-го предмета канцелярских принадлежностей согласно норм</w:t>
      </w:r>
      <w:r w:rsidRPr="003B0BC8">
        <w:rPr>
          <w:sz w:val="26"/>
          <w:szCs w:val="26"/>
        </w:rPr>
        <w:t>а</w:t>
      </w:r>
      <w:r w:rsidRPr="003B0BC8">
        <w:rPr>
          <w:sz w:val="26"/>
          <w:szCs w:val="26"/>
        </w:rPr>
        <w:t xml:space="preserve">тивам, определяемым муниципальными органами в соответствии с </w:t>
      </w:r>
      <w:hyperlink r:id="rId102" w:history="1">
        <w:r w:rsidRPr="003B0BC8">
          <w:rPr>
            <w:sz w:val="26"/>
            <w:szCs w:val="26"/>
          </w:rPr>
          <w:t>пунктом 5</w:t>
        </w:r>
      </w:hyperlink>
      <w:r w:rsidRPr="003B0BC8">
        <w:rPr>
          <w:sz w:val="26"/>
          <w:szCs w:val="26"/>
        </w:rPr>
        <w:t xml:space="preserve"> Правил в расчете на основного работника;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Ч</w:t>
      </w:r>
      <w:r w:rsidRPr="003B0BC8">
        <w:rPr>
          <w:sz w:val="26"/>
          <w:szCs w:val="26"/>
          <w:vertAlign w:val="subscript"/>
        </w:rPr>
        <w:t>оп</w:t>
      </w:r>
      <w:r w:rsidRPr="003B0BC8">
        <w:rPr>
          <w:sz w:val="26"/>
          <w:szCs w:val="26"/>
        </w:rPr>
        <w:t xml:space="preserve"> - расчетная численность основных работников;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канц</w:t>
      </w:r>
      <w:proofErr w:type="spellEnd"/>
      <w:r w:rsidRPr="003B0BC8">
        <w:rPr>
          <w:sz w:val="26"/>
          <w:szCs w:val="26"/>
        </w:rPr>
        <w:t xml:space="preserve"> - цена i-го предмета канцелярских принадлежностей согласно нормативам, определяемым муниципальными органами в соответствии с </w:t>
      </w:r>
      <w:hyperlink r:id="rId103" w:history="1">
        <w:r w:rsidRPr="003B0BC8">
          <w:rPr>
            <w:sz w:val="26"/>
            <w:szCs w:val="26"/>
          </w:rPr>
          <w:t>пунктом 5</w:t>
        </w:r>
      </w:hyperlink>
      <w:r w:rsidRPr="003B0BC8">
        <w:rPr>
          <w:sz w:val="26"/>
          <w:szCs w:val="26"/>
        </w:rPr>
        <w:t xml:space="preserve"> Правил.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2.9.4. Затраты на приобретение хозяйственных товаров и принадлежностей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хп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lastRenderedPageBreak/>
        <w:drawing>
          <wp:inline distT="0" distB="0" distL="0" distR="0">
            <wp:extent cx="1600200" cy="600075"/>
            <wp:effectExtent l="0" t="0" r="0" b="0"/>
            <wp:docPr id="77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хп</w:t>
      </w:r>
      <w:proofErr w:type="spellEnd"/>
      <w:r w:rsidRPr="003B0BC8">
        <w:rPr>
          <w:sz w:val="26"/>
          <w:szCs w:val="26"/>
        </w:rPr>
        <w:t xml:space="preserve"> - цена </w:t>
      </w:r>
      <w:proofErr w:type="spellStart"/>
      <w:r w:rsidRPr="003B0BC8">
        <w:rPr>
          <w:sz w:val="26"/>
          <w:szCs w:val="26"/>
        </w:rPr>
        <w:t>i-й</w:t>
      </w:r>
      <w:proofErr w:type="spellEnd"/>
      <w:r w:rsidRPr="003B0BC8">
        <w:rPr>
          <w:sz w:val="26"/>
          <w:szCs w:val="26"/>
        </w:rPr>
        <w:t xml:space="preserve"> единицы хозяйственных товаров и принадлежностей согласно норм</w:t>
      </w:r>
      <w:r w:rsidRPr="003B0BC8">
        <w:rPr>
          <w:sz w:val="26"/>
          <w:szCs w:val="26"/>
        </w:rPr>
        <w:t>а</w:t>
      </w:r>
      <w:r w:rsidRPr="003B0BC8">
        <w:rPr>
          <w:sz w:val="26"/>
          <w:szCs w:val="26"/>
        </w:rPr>
        <w:t xml:space="preserve">тивам, определяемым муниципальными органами в соответствии с </w:t>
      </w:r>
      <w:hyperlink r:id="rId105" w:history="1">
        <w:r w:rsidRPr="003B0BC8">
          <w:rPr>
            <w:sz w:val="26"/>
            <w:szCs w:val="26"/>
          </w:rPr>
          <w:t>пунктом 5</w:t>
        </w:r>
      </w:hyperlink>
      <w:r w:rsidRPr="003B0BC8">
        <w:rPr>
          <w:sz w:val="26"/>
          <w:szCs w:val="26"/>
        </w:rPr>
        <w:t xml:space="preserve"> Правил;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Q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хп</w:t>
      </w:r>
      <w:proofErr w:type="spellEnd"/>
      <w:r w:rsidRPr="003B0BC8">
        <w:rPr>
          <w:sz w:val="26"/>
          <w:szCs w:val="26"/>
        </w:rPr>
        <w:t xml:space="preserve"> - количество i-го хозяйственного товара и принадлежности согласно нормат</w:t>
      </w:r>
      <w:r w:rsidRPr="003B0BC8">
        <w:rPr>
          <w:sz w:val="26"/>
          <w:szCs w:val="26"/>
        </w:rPr>
        <w:t>и</w:t>
      </w:r>
      <w:r w:rsidRPr="003B0BC8">
        <w:rPr>
          <w:sz w:val="26"/>
          <w:szCs w:val="26"/>
        </w:rPr>
        <w:t xml:space="preserve">вам, определяемым муниципальными органами в соответствии с </w:t>
      </w:r>
      <w:hyperlink r:id="rId106" w:history="1">
        <w:r w:rsidRPr="003B0BC8">
          <w:rPr>
            <w:sz w:val="26"/>
            <w:szCs w:val="26"/>
          </w:rPr>
          <w:t>пунктом 5</w:t>
        </w:r>
      </w:hyperlink>
      <w:r w:rsidRPr="003B0BC8">
        <w:rPr>
          <w:sz w:val="26"/>
          <w:szCs w:val="26"/>
        </w:rPr>
        <w:t xml:space="preserve"> Правил.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2.9.5. Затраты на приобретение горюче-смазочных материалов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гсм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2400300" cy="600075"/>
            <wp:effectExtent l="0" t="0" r="0" b="0"/>
            <wp:docPr id="78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H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гсм</w:t>
      </w:r>
      <w:proofErr w:type="spellEnd"/>
      <w:r w:rsidRPr="003B0BC8">
        <w:rPr>
          <w:sz w:val="26"/>
          <w:szCs w:val="26"/>
        </w:rPr>
        <w:t xml:space="preserve"> - норма расхода топлива на 100 километров пробега i-го транспортного сре</w:t>
      </w:r>
      <w:r w:rsidRPr="003B0BC8">
        <w:rPr>
          <w:sz w:val="26"/>
          <w:szCs w:val="26"/>
        </w:rPr>
        <w:t>д</w:t>
      </w:r>
      <w:r w:rsidRPr="003B0BC8">
        <w:rPr>
          <w:sz w:val="26"/>
          <w:szCs w:val="26"/>
        </w:rPr>
        <w:t xml:space="preserve">ства согласно методическим </w:t>
      </w:r>
      <w:hyperlink r:id="rId108" w:history="1">
        <w:r w:rsidRPr="003B0BC8">
          <w:rPr>
            <w:sz w:val="26"/>
            <w:szCs w:val="26"/>
          </w:rPr>
          <w:t>рекомендациям</w:t>
        </w:r>
      </w:hyperlink>
      <w:r w:rsidRPr="003B0BC8">
        <w:rPr>
          <w:sz w:val="26"/>
          <w:szCs w:val="26"/>
        </w:rPr>
        <w:t xml:space="preserve"> "Нормы расхода топлива и смазочных мат</w:t>
      </w:r>
      <w:r w:rsidRPr="003B0BC8">
        <w:rPr>
          <w:sz w:val="26"/>
          <w:szCs w:val="26"/>
        </w:rPr>
        <w:t>е</w:t>
      </w:r>
      <w:r w:rsidRPr="003B0BC8">
        <w:rPr>
          <w:sz w:val="26"/>
          <w:szCs w:val="26"/>
        </w:rPr>
        <w:t>риалов на автомобильном транспорте", предусмотренным приложением к распоряжению Министерства транспорта Российской Федерации от 14.03.2008 N АМ-23-р;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гсм</w:t>
      </w:r>
      <w:proofErr w:type="spellEnd"/>
      <w:r w:rsidRPr="003B0BC8">
        <w:rPr>
          <w:sz w:val="26"/>
          <w:szCs w:val="26"/>
        </w:rPr>
        <w:t xml:space="preserve"> - цена одного литра горюче-смазочного материала по </w:t>
      </w:r>
      <w:proofErr w:type="spellStart"/>
      <w:r w:rsidRPr="003B0BC8">
        <w:rPr>
          <w:sz w:val="26"/>
          <w:szCs w:val="26"/>
        </w:rPr>
        <w:t>i-му</w:t>
      </w:r>
      <w:proofErr w:type="spellEnd"/>
      <w:r w:rsidRPr="003B0BC8">
        <w:rPr>
          <w:sz w:val="26"/>
          <w:szCs w:val="26"/>
        </w:rPr>
        <w:t xml:space="preserve"> транспортному средству;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N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гсм</w:t>
      </w:r>
      <w:proofErr w:type="spellEnd"/>
      <w:r w:rsidRPr="003B0BC8">
        <w:rPr>
          <w:sz w:val="26"/>
          <w:szCs w:val="26"/>
        </w:rPr>
        <w:t xml:space="preserve"> - километраж использования i-го транспортного средства в очередном фина</w:t>
      </w:r>
      <w:r w:rsidRPr="003B0BC8">
        <w:rPr>
          <w:sz w:val="26"/>
          <w:szCs w:val="26"/>
        </w:rPr>
        <w:t>н</w:t>
      </w:r>
      <w:r w:rsidRPr="003B0BC8">
        <w:rPr>
          <w:sz w:val="26"/>
          <w:szCs w:val="26"/>
        </w:rPr>
        <w:t>совом году.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2.9.6. Затраты на приобретение запасных частей для транспортных средств опред</w:t>
      </w:r>
      <w:r w:rsidRPr="003B0BC8">
        <w:rPr>
          <w:sz w:val="26"/>
          <w:szCs w:val="26"/>
        </w:rPr>
        <w:t>е</w:t>
      </w:r>
      <w:r w:rsidRPr="003B0BC8">
        <w:rPr>
          <w:sz w:val="26"/>
          <w:szCs w:val="26"/>
        </w:rPr>
        <w:t>ляются по фактическим затратам в отчетном финансовом году.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2.9.7. Затраты на приобретение материальных запасов для нужд гражданской об</w:t>
      </w:r>
      <w:r w:rsidRPr="003B0BC8">
        <w:rPr>
          <w:sz w:val="26"/>
          <w:szCs w:val="26"/>
        </w:rPr>
        <w:t>о</w:t>
      </w:r>
      <w:r w:rsidRPr="003B0BC8">
        <w:rPr>
          <w:sz w:val="26"/>
          <w:szCs w:val="26"/>
        </w:rPr>
        <w:t>роны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мзго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2466975" cy="590550"/>
            <wp:effectExtent l="0" t="0" r="9525" b="0"/>
            <wp:docPr id="79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мзго</w:t>
      </w:r>
      <w:proofErr w:type="spellEnd"/>
      <w:r w:rsidRPr="003B0BC8">
        <w:rPr>
          <w:sz w:val="26"/>
          <w:szCs w:val="26"/>
        </w:rPr>
        <w:t xml:space="preserve"> - цена </w:t>
      </w:r>
      <w:proofErr w:type="spellStart"/>
      <w:r w:rsidRPr="003B0BC8">
        <w:rPr>
          <w:sz w:val="26"/>
          <w:szCs w:val="26"/>
        </w:rPr>
        <w:t>i-й</w:t>
      </w:r>
      <w:proofErr w:type="spellEnd"/>
      <w:r w:rsidRPr="003B0BC8">
        <w:rPr>
          <w:sz w:val="26"/>
          <w:szCs w:val="26"/>
        </w:rPr>
        <w:t xml:space="preserve"> единицы материальных запасов для нужд гражданской обороны с</w:t>
      </w:r>
      <w:r w:rsidRPr="003B0BC8">
        <w:rPr>
          <w:sz w:val="26"/>
          <w:szCs w:val="26"/>
        </w:rPr>
        <w:t>о</w:t>
      </w:r>
      <w:r w:rsidRPr="003B0BC8">
        <w:rPr>
          <w:sz w:val="26"/>
          <w:szCs w:val="26"/>
        </w:rPr>
        <w:t xml:space="preserve">гласно нормативам, определяемым муниципальными органами в соответствии с </w:t>
      </w:r>
      <w:hyperlink r:id="rId110" w:history="1">
        <w:r w:rsidRPr="003B0BC8">
          <w:rPr>
            <w:sz w:val="26"/>
            <w:szCs w:val="26"/>
          </w:rPr>
          <w:t>пунктом 5</w:t>
        </w:r>
      </w:hyperlink>
      <w:r w:rsidRPr="003B0BC8">
        <w:rPr>
          <w:sz w:val="26"/>
          <w:szCs w:val="26"/>
        </w:rPr>
        <w:t xml:space="preserve"> Правил;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N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мзго</w:t>
      </w:r>
      <w:proofErr w:type="spellEnd"/>
      <w:r w:rsidRPr="003B0BC8">
        <w:rPr>
          <w:sz w:val="26"/>
          <w:szCs w:val="26"/>
        </w:rPr>
        <w:t xml:space="preserve"> - количество i-го материального запаса для нужд гражданской обороны из расчета на одного работника в год согласно нормативам, определяемым муниципальными органами в соответствии с </w:t>
      </w:r>
      <w:hyperlink r:id="rId111" w:history="1">
        <w:r w:rsidRPr="003B0BC8">
          <w:rPr>
            <w:sz w:val="26"/>
            <w:szCs w:val="26"/>
          </w:rPr>
          <w:t>пунктом 5</w:t>
        </w:r>
      </w:hyperlink>
      <w:r w:rsidRPr="003B0BC8">
        <w:rPr>
          <w:sz w:val="26"/>
          <w:szCs w:val="26"/>
        </w:rPr>
        <w:t xml:space="preserve"> Правил;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Ч</w:t>
      </w:r>
      <w:r w:rsidRPr="003B0BC8">
        <w:rPr>
          <w:sz w:val="26"/>
          <w:szCs w:val="26"/>
          <w:vertAlign w:val="subscript"/>
        </w:rPr>
        <w:t>оп</w:t>
      </w:r>
      <w:r w:rsidRPr="003B0BC8">
        <w:rPr>
          <w:sz w:val="26"/>
          <w:szCs w:val="26"/>
        </w:rPr>
        <w:t xml:space="preserve"> - расчетная численность основных работников, определяемая в соответствии с пунктами 17-22 Общих правил определения нормативных затрат.</w:t>
      </w:r>
    </w:p>
    <w:p w:rsidR="00FD18A4" w:rsidRPr="003B0BC8" w:rsidRDefault="00FD18A4" w:rsidP="00C425A4">
      <w:pPr>
        <w:pStyle w:val="ConsPlusNormal"/>
        <w:jc w:val="both"/>
        <w:rPr>
          <w:sz w:val="26"/>
          <w:szCs w:val="26"/>
        </w:rPr>
      </w:pPr>
    </w:p>
    <w:p w:rsidR="00FD18A4" w:rsidRPr="003B0BC8" w:rsidRDefault="00FD18A4" w:rsidP="006B18D6">
      <w:pPr>
        <w:pStyle w:val="ConsPlusNormal"/>
        <w:jc w:val="center"/>
        <w:outlineLvl w:val="0"/>
        <w:rPr>
          <w:sz w:val="26"/>
          <w:szCs w:val="26"/>
        </w:rPr>
      </w:pPr>
      <w:r w:rsidRPr="003B0BC8">
        <w:rPr>
          <w:sz w:val="26"/>
          <w:szCs w:val="26"/>
        </w:rPr>
        <w:t>III. Затраты на капитальный ремонт муниципального имущества</w:t>
      </w:r>
    </w:p>
    <w:p w:rsidR="00FD18A4" w:rsidRPr="003B0BC8" w:rsidRDefault="00FD18A4" w:rsidP="00C425A4">
      <w:pPr>
        <w:pStyle w:val="ConsPlusNormal"/>
        <w:jc w:val="both"/>
        <w:rPr>
          <w:sz w:val="26"/>
          <w:szCs w:val="26"/>
        </w:rPr>
      </w:pP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3.1.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</w:t>
      </w:r>
      <w:r w:rsidRPr="003B0BC8">
        <w:rPr>
          <w:sz w:val="26"/>
          <w:szCs w:val="26"/>
        </w:rPr>
        <w:t>т</w:t>
      </w:r>
      <w:r w:rsidRPr="003B0BC8">
        <w:rPr>
          <w:sz w:val="26"/>
          <w:szCs w:val="26"/>
        </w:rPr>
        <w:t>ной документации.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 xml:space="preserve">3.2. </w:t>
      </w:r>
      <w:proofErr w:type="gramStart"/>
      <w:r w:rsidRPr="003B0BC8">
        <w:rPr>
          <w:sz w:val="26"/>
          <w:szCs w:val="26"/>
        </w:rPr>
        <w:t>Затраты на строительные работы, осуществляемые в рамках капитального р</w:t>
      </w:r>
      <w:r w:rsidRPr="003B0BC8">
        <w:rPr>
          <w:sz w:val="26"/>
          <w:szCs w:val="26"/>
        </w:rPr>
        <w:t>е</w:t>
      </w:r>
      <w:r w:rsidRPr="003B0BC8">
        <w:rPr>
          <w:sz w:val="26"/>
          <w:szCs w:val="26"/>
        </w:rPr>
        <w:t>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</w:t>
      </w:r>
      <w:r w:rsidRPr="003B0BC8">
        <w:rPr>
          <w:sz w:val="26"/>
          <w:szCs w:val="26"/>
        </w:rPr>
        <w:t>е</w:t>
      </w:r>
      <w:r w:rsidRPr="003B0BC8">
        <w:rPr>
          <w:sz w:val="26"/>
          <w:szCs w:val="26"/>
        </w:rPr>
        <w:t xml:space="preserve">ментными сметными нормами) строительных работ и специальных строительных работ, </w:t>
      </w:r>
      <w:r w:rsidRPr="003B0BC8">
        <w:rPr>
          <w:sz w:val="26"/>
          <w:szCs w:val="26"/>
        </w:rPr>
        <w:lastRenderedPageBreak/>
        <w:t>утвержденными органом исполнительной власти Алтайского края, осуществляющим функции по выработке государственной политики и нормативно-правовому регулиров</w:t>
      </w:r>
      <w:r w:rsidRPr="003B0BC8">
        <w:rPr>
          <w:sz w:val="26"/>
          <w:szCs w:val="26"/>
        </w:rPr>
        <w:t>а</w:t>
      </w:r>
      <w:r w:rsidRPr="003B0BC8">
        <w:rPr>
          <w:sz w:val="26"/>
          <w:szCs w:val="26"/>
        </w:rPr>
        <w:t>нию в сфере строительства.</w:t>
      </w:r>
      <w:proofErr w:type="gramEnd"/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 xml:space="preserve">3.3. Затраты на разработку проектной документации определяются в соответствии со </w:t>
      </w:r>
      <w:hyperlink r:id="rId112" w:history="1">
        <w:r w:rsidRPr="003B0BC8">
          <w:rPr>
            <w:sz w:val="26"/>
            <w:szCs w:val="26"/>
          </w:rPr>
          <w:t>статьей 22</w:t>
        </w:r>
      </w:hyperlink>
      <w:r w:rsidRPr="003B0BC8">
        <w:rPr>
          <w:sz w:val="26"/>
          <w:szCs w:val="26"/>
        </w:rPr>
        <w:t xml:space="preserve"> Федерального закона от 05.04.2013 N 44-ФЗ "О контрактной системе в сф</w:t>
      </w:r>
      <w:r w:rsidRPr="003B0BC8">
        <w:rPr>
          <w:sz w:val="26"/>
          <w:szCs w:val="26"/>
        </w:rPr>
        <w:t>е</w:t>
      </w:r>
      <w:r w:rsidRPr="003B0BC8">
        <w:rPr>
          <w:sz w:val="26"/>
          <w:szCs w:val="26"/>
        </w:rPr>
        <w:t>ре закупок товаров, работ, услуг для обеспечения государственных и муниципальных нужд" (далее - "Федеральный закон") и с законодательством Российской Федерации о градостроительной деятельности.</w:t>
      </w:r>
    </w:p>
    <w:p w:rsidR="00FD18A4" w:rsidRPr="003B0BC8" w:rsidRDefault="00FD18A4" w:rsidP="00C425A4">
      <w:pPr>
        <w:pStyle w:val="ConsPlusNormal"/>
        <w:jc w:val="both"/>
        <w:rPr>
          <w:sz w:val="26"/>
          <w:szCs w:val="26"/>
        </w:rPr>
      </w:pPr>
    </w:p>
    <w:p w:rsidR="00FD18A4" w:rsidRPr="003B0BC8" w:rsidRDefault="00FD18A4" w:rsidP="006B18D6">
      <w:pPr>
        <w:pStyle w:val="ConsPlusNormal"/>
        <w:jc w:val="center"/>
        <w:outlineLvl w:val="0"/>
        <w:rPr>
          <w:sz w:val="26"/>
          <w:szCs w:val="26"/>
        </w:rPr>
      </w:pPr>
      <w:r w:rsidRPr="003B0BC8">
        <w:rPr>
          <w:sz w:val="26"/>
          <w:szCs w:val="26"/>
        </w:rPr>
        <w:t>IV.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</w:t>
      </w:r>
      <w:r w:rsidRPr="003B0BC8">
        <w:rPr>
          <w:sz w:val="26"/>
          <w:szCs w:val="26"/>
        </w:rPr>
        <w:t>и</w:t>
      </w:r>
      <w:r w:rsidRPr="003B0BC8">
        <w:rPr>
          <w:sz w:val="26"/>
          <w:szCs w:val="26"/>
        </w:rPr>
        <w:t>тельства</w:t>
      </w:r>
    </w:p>
    <w:p w:rsidR="00FD18A4" w:rsidRPr="003B0BC8" w:rsidRDefault="00FD18A4" w:rsidP="00C425A4">
      <w:pPr>
        <w:pStyle w:val="ConsPlusNormal"/>
        <w:jc w:val="both"/>
        <w:rPr>
          <w:sz w:val="26"/>
          <w:szCs w:val="26"/>
        </w:rPr>
      </w:pP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4.1. Затраты на финансовое обеспечение строительства, реконструкции (в том чи</w:t>
      </w:r>
      <w:r w:rsidRPr="003B0BC8">
        <w:rPr>
          <w:sz w:val="26"/>
          <w:szCs w:val="26"/>
        </w:rPr>
        <w:t>с</w:t>
      </w:r>
      <w:r w:rsidRPr="003B0BC8">
        <w:rPr>
          <w:sz w:val="26"/>
          <w:szCs w:val="26"/>
        </w:rPr>
        <w:t xml:space="preserve">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13" w:history="1">
        <w:r w:rsidRPr="003B0BC8">
          <w:rPr>
            <w:sz w:val="26"/>
            <w:szCs w:val="26"/>
          </w:rPr>
          <w:t>статьей 22</w:t>
        </w:r>
      </w:hyperlink>
      <w:r w:rsidRPr="003B0BC8">
        <w:rPr>
          <w:sz w:val="26"/>
          <w:szCs w:val="26"/>
        </w:rPr>
        <w:t xml:space="preserve"> Федерального закона и с зак</w:t>
      </w:r>
      <w:r w:rsidRPr="003B0BC8">
        <w:rPr>
          <w:sz w:val="26"/>
          <w:szCs w:val="26"/>
        </w:rPr>
        <w:t>о</w:t>
      </w:r>
      <w:r w:rsidRPr="003B0BC8">
        <w:rPr>
          <w:sz w:val="26"/>
          <w:szCs w:val="26"/>
        </w:rPr>
        <w:t>нодательством Российской Федерации о градостроительной деятельности.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 xml:space="preserve">4.2. Затраты на приобретение объектов недвижимого имущества определяются в соответствии со </w:t>
      </w:r>
      <w:hyperlink r:id="rId114" w:history="1">
        <w:r w:rsidRPr="003B0BC8">
          <w:rPr>
            <w:sz w:val="26"/>
            <w:szCs w:val="26"/>
          </w:rPr>
          <w:t>статьей 22</w:t>
        </w:r>
      </w:hyperlink>
      <w:r w:rsidRPr="003B0BC8">
        <w:rPr>
          <w:sz w:val="26"/>
          <w:szCs w:val="26"/>
        </w:rPr>
        <w:t xml:space="preserve"> Федерального закона и с законодательством Российской Ф</w:t>
      </w:r>
      <w:r w:rsidRPr="003B0BC8">
        <w:rPr>
          <w:sz w:val="26"/>
          <w:szCs w:val="26"/>
        </w:rPr>
        <w:t>е</w:t>
      </w:r>
      <w:r w:rsidRPr="003B0BC8">
        <w:rPr>
          <w:sz w:val="26"/>
          <w:szCs w:val="26"/>
        </w:rPr>
        <w:t>дерации, регулирующим оценочную деятельность в Российской Федерации.</w:t>
      </w:r>
    </w:p>
    <w:p w:rsidR="00FD18A4" w:rsidRPr="003B0BC8" w:rsidRDefault="00FD18A4" w:rsidP="00C425A4">
      <w:pPr>
        <w:pStyle w:val="ConsPlusNormal"/>
        <w:jc w:val="both"/>
        <w:rPr>
          <w:sz w:val="26"/>
          <w:szCs w:val="26"/>
        </w:rPr>
      </w:pPr>
    </w:p>
    <w:p w:rsidR="00FD18A4" w:rsidRPr="003B0BC8" w:rsidRDefault="00FD18A4" w:rsidP="00C425A4">
      <w:pPr>
        <w:pStyle w:val="ConsPlusNormal"/>
        <w:jc w:val="center"/>
        <w:outlineLvl w:val="0"/>
        <w:rPr>
          <w:sz w:val="26"/>
          <w:szCs w:val="26"/>
        </w:rPr>
      </w:pPr>
      <w:r w:rsidRPr="003B0BC8">
        <w:rPr>
          <w:sz w:val="26"/>
          <w:szCs w:val="26"/>
        </w:rPr>
        <w:t>V. Затраты на дополнительное профессиональное образование</w:t>
      </w:r>
    </w:p>
    <w:p w:rsidR="00FD18A4" w:rsidRPr="003B0BC8" w:rsidRDefault="00FD18A4" w:rsidP="00C425A4">
      <w:pPr>
        <w:pStyle w:val="ConsPlusNormal"/>
        <w:jc w:val="both"/>
        <w:rPr>
          <w:sz w:val="26"/>
          <w:szCs w:val="26"/>
        </w:rPr>
      </w:pP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5.1. Затраты на приобретение образовательных услуг по профессиональной пер</w:t>
      </w:r>
      <w:r w:rsidRPr="003B0BC8">
        <w:rPr>
          <w:sz w:val="26"/>
          <w:szCs w:val="26"/>
        </w:rPr>
        <w:t>е</w:t>
      </w:r>
      <w:r w:rsidRPr="003B0BC8">
        <w:rPr>
          <w:sz w:val="26"/>
          <w:szCs w:val="26"/>
        </w:rPr>
        <w:t>подготовке и повышению квалификации (</w:t>
      </w:r>
      <w:proofErr w:type="spellStart"/>
      <w:r w:rsidRPr="003B0BC8">
        <w:rPr>
          <w:sz w:val="26"/>
          <w:szCs w:val="26"/>
        </w:rPr>
        <w:t>З</w:t>
      </w:r>
      <w:r w:rsidRPr="003B0BC8">
        <w:rPr>
          <w:sz w:val="26"/>
          <w:szCs w:val="26"/>
          <w:vertAlign w:val="subscript"/>
        </w:rPr>
        <w:t>дпо</w:t>
      </w:r>
      <w:proofErr w:type="spellEnd"/>
      <w:r w:rsidRPr="003B0BC8">
        <w:rPr>
          <w:sz w:val="26"/>
          <w:szCs w:val="26"/>
        </w:rPr>
        <w:t>) определяются по формуле:</w:t>
      </w:r>
    </w:p>
    <w:p w:rsidR="00FD18A4" w:rsidRPr="003B0BC8" w:rsidRDefault="00A67D0D" w:rsidP="00C425A4">
      <w:pPr>
        <w:pStyle w:val="ConsPlusNormal"/>
        <w:jc w:val="center"/>
        <w:rPr>
          <w:sz w:val="26"/>
          <w:szCs w:val="26"/>
        </w:rPr>
      </w:pPr>
      <w:r w:rsidRPr="003B0BC8">
        <w:rPr>
          <w:noProof/>
          <w:sz w:val="26"/>
          <w:szCs w:val="26"/>
        </w:rPr>
        <w:drawing>
          <wp:inline distT="0" distB="0" distL="0" distR="0">
            <wp:extent cx="1809750" cy="600075"/>
            <wp:effectExtent l="0" t="0" r="0" b="0"/>
            <wp:docPr id="80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r w:rsidRPr="003B0BC8">
        <w:rPr>
          <w:sz w:val="26"/>
          <w:szCs w:val="26"/>
        </w:rPr>
        <w:t>где: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Q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дпо</w:t>
      </w:r>
      <w:proofErr w:type="spellEnd"/>
      <w:r w:rsidRPr="003B0BC8">
        <w:rPr>
          <w:sz w:val="26"/>
          <w:szCs w:val="26"/>
        </w:rPr>
        <w:t xml:space="preserve"> - количество работников, направляемых на </w:t>
      </w:r>
      <w:proofErr w:type="spellStart"/>
      <w:r w:rsidRPr="003B0BC8">
        <w:rPr>
          <w:sz w:val="26"/>
          <w:szCs w:val="26"/>
        </w:rPr>
        <w:t>i-й</w:t>
      </w:r>
      <w:proofErr w:type="spellEnd"/>
      <w:r w:rsidRPr="003B0BC8">
        <w:rPr>
          <w:sz w:val="26"/>
          <w:szCs w:val="26"/>
        </w:rPr>
        <w:t xml:space="preserve"> вид дополнительного профе</w:t>
      </w:r>
      <w:r w:rsidRPr="003B0BC8">
        <w:rPr>
          <w:sz w:val="26"/>
          <w:szCs w:val="26"/>
        </w:rPr>
        <w:t>с</w:t>
      </w:r>
      <w:r w:rsidRPr="003B0BC8">
        <w:rPr>
          <w:sz w:val="26"/>
          <w:szCs w:val="26"/>
        </w:rPr>
        <w:t>сионального образования;</w:t>
      </w:r>
    </w:p>
    <w:p w:rsidR="00FD18A4" w:rsidRPr="003B0BC8" w:rsidRDefault="00FD18A4" w:rsidP="006B18D6">
      <w:pPr>
        <w:pStyle w:val="ConsPlusNormal"/>
        <w:ind w:firstLine="720"/>
        <w:jc w:val="both"/>
        <w:rPr>
          <w:sz w:val="26"/>
          <w:szCs w:val="26"/>
        </w:rPr>
      </w:pPr>
      <w:proofErr w:type="spellStart"/>
      <w:proofErr w:type="gramStart"/>
      <w:r w:rsidRPr="003B0BC8">
        <w:rPr>
          <w:sz w:val="26"/>
          <w:szCs w:val="26"/>
        </w:rPr>
        <w:t>P</w:t>
      </w:r>
      <w:r w:rsidRPr="003B0BC8">
        <w:rPr>
          <w:sz w:val="26"/>
          <w:szCs w:val="26"/>
          <w:vertAlign w:val="subscript"/>
        </w:rPr>
        <w:t>i</w:t>
      </w:r>
      <w:proofErr w:type="gramEnd"/>
      <w:r w:rsidRPr="003B0BC8">
        <w:rPr>
          <w:sz w:val="26"/>
          <w:szCs w:val="26"/>
          <w:vertAlign w:val="subscript"/>
        </w:rPr>
        <w:t>дпо</w:t>
      </w:r>
      <w:proofErr w:type="spellEnd"/>
      <w:r w:rsidRPr="003B0BC8">
        <w:rPr>
          <w:sz w:val="26"/>
          <w:szCs w:val="26"/>
        </w:rPr>
        <w:t xml:space="preserve"> - цена обучения одного работника по </w:t>
      </w:r>
      <w:proofErr w:type="spellStart"/>
      <w:r w:rsidRPr="003B0BC8">
        <w:rPr>
          <w:sz w:val="26"/>
          <w:szCs w:val="26"/>
        </w:rPr>
        <w:t>i-му</w:t>
      </w:r>
      <w:proofErr w:type="spellEnd"/>
      <w:r w:rsidRPr="003B0BC8">
        <w:rPr>
          <w:sz w:val="26"/>
          <w:szCs w:val="26"/>
        </w:rPr>
        <w:t xml:space="preserve"> виду дополнительного професси</w:t>
      </w:r>
      <w:r w:rsidRPr="003B0BC8">
        <w:rPr>
          <w:sz w:val="26"/>
          <w:szCs w:val="26"/>
        </w:rPr>
        <w:t>о</w:t>
      </w:r>
      <w:r w:rsidRPr="003B0BC8">
        <w:rPr>
          <w:sz w:val="26"/>
          <w:szCs w:val="26"/>
        </w:rPr>
        <w:t>нального образования.</w:t>
      </w:r>
    </w:p>
    <w:sectPr w:rsidR="00FD18A4" w:rsidRPr="003B0BC8" w:rsidSect="00C425A4">
      <w:headerReference w:type="even" r:id="rId116"/>
      <w:headerReference w:type="default" r:id="rId117"/>
      <w:footerReference w:type="even" r:id="rId118"/>
      <w:footerReference w:type="default" r:id="rId119"/>
      <w:headerReference w:type="first" r:id="rId120"/>
      <w:footerReference w:type="first" r:id="rId121"/>
      <w:pgSz w:w="11905" w:h="16837"/>
      <w:pgMar w:top="1134" w:right="567" w:bottom="1134" w:left="1276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4C9" w:rsidRDefault="00EC44C9">
      <w:r>
        <w:separator/>
      </w:r>
    </w:p>
  </w:endnote>
  <w:endnote w:type="continuationSeparator" w:id="1">
    <w:p w:rsidR="00EC44C9" w:rsidRDefault="00EC4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4C9" w:rsidRDefault="00EC44C9">
    <w:pPr>
      <w:pStyle w:val="a9"/>
      <w:framePr w:w="11593" w:h="163" w:wrap="none" w:vAnchor="text" w:hAnchor="page" w:x="157" w:y="-1333"/>
      <w:shd w:val="clear" w:color="auto" w:fill="auto"/>
      <w:ind w:left="2310"/>
    </w:pPr>
    <w:r>
      <w:rPr>
        <w:rStyle w:val="13pt"/>
      </w:rPr>
      <w:t>где: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4C9" w:rsidRDefault="00EC44C9">
    <w:pPr>
      <w:pStyle w:val="a9"/>
      <w:framePr w:w="11593" w:h="163" w:wrap="none" w:vAnchor="text" w:hAnchor="page" w:x="157" w:y="-1333"/>
      <w:shd w:val="clear" w:color="auto" w:fill="auto"/>
      <w:ind w:left="23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4C9" w:rsidRDefault="00EC44C9">
    <w:pPr>
      <w:pStyle w:val="a9"/>
      <w:framePr w:w="11593" w:h="595" w:wrap="none" w:vAnchor="text" w:hAnchor="page" w:x="157" w:y="-2730"/>
      <w:shd w:val="clear" w:color="auto" w:fill="auto"/>
      <w:ind w:left="2333"/>
    </w:pPr>
    <w:proofErr w:type="gramStart"/>
    <w:r>
      <w:rPr>
        <w:rStyle w:val="9pt10"/>
      </w:rPr>
      <w:t>(=1</w:t>
    </w:r>
    <w:proofErr w:type="gramEnd"/>
  </w:p>
  <w:p w:rsidR="00EC44C9" w:rsidRDefault="00EC44C9">
    <w:pPr>
      <w:pStyle w:val="a9"/>
      <w:framePr w:w="11593" w:h="595" w:wrap="none" w:vAnchor="text" w:hAnchor="page" w:x="157" w:y="-2730"/>
      <w:shd w:val="clear" w:color="auto" w:fill="auto"/>
      <w:ind w:left="2333"/>
    </w:pPr>
    <w:r>
      <w:rPr>
        <w:rStyle w:val="13pt"/>
      </w:rPr>
      <w:t>где: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4C9" w:rsidRDefault="00EC44C9">
      <w:r>
        <w:separator/>
      </w:r>
    </w:p>
  </w:footnote>
  <w:footnote w:type="continuationSeparator" w:id="1">
    <w:p w:rsidR="00EC44C9" w:rsidRDefault="00EC4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4C9" w:rsidRDefault="00EC44C9">
    <w:pPr>
      <w:pStyle w:val="a9"/>
      <w:framePr w:w="11593" w:h="144" w:wrap="none" w:vAnchor="text" w:hAnchor="page" w:x="157" w:y="334"/>
      <w:shd w:val="clear" w:color="auto" w:fill="auto"/>
      <w:ind w:left="10892"/>
    </w:pPr>
    <w:fldSimple w:instr=" PAGE \* MERGEFORMAT ">
      <w:r w:rsidRPr="00B50C73">
        <w:rPr>
          <w:rStyle w:val="13pt"/>
          <w:noProof/>
        </w:rPr>
        <w:t>34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4C9" w:rsidRDefault="00EC44C9">
    <w:pPr>
      <w:pStyle w:val="a9"/>
      <w:framePr w:w="11593" w:h="144" w:wrap="none" w:vAnchor="text" w:hAnchor="page" w:x="157" w:y="334"/>
      <w:shd w:val="clear" w:color="auto" w:fill="auto"/>
      <w:ind w:left="10892"/>
    </w:pPr>
    <w:fldSimple w:instr=" PAGE \* MERGEFORMAT ">
      <w:r w:rsidR="00181CEB" w:rsidRPr="00181CEB">
        <w:rPr>
          <w:rStyle w:val="13pt"/>
          <w:noProof/>
        </w:rPr>
        <w:t>4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4C9" w:rsidRDefault="00EC44C9">
    <w:pPr>
      <w:pStyle w:val="a9"/>
      <w:framePr w:w="11593" w:h="139" w:wrap="none" w:vAnchor="text" w:hAnchor="page" w:x="157" w:y="343"/>
      <w:shd w:val="clear" w:color="auto" w:fill="auto"/>
      <w:ind w:left="10766"/>
    </w:pPr>
    <w:fldSimple w:instr=" PAGE \* MERGEFORMAT ">
      <w:r w:rsidR="00181CEB" w:rsidRPr="00181CEB">
        <w:rPr>
          <w:rStyle w:val="9pt0"/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B20C026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2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3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76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9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9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9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9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9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9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9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9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9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9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9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9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F"/>
    <w:multiLevelType w:val="multilevel"/>
    <w:tmpl w:val="0000000E"/>
    <w:lvl w:ilvl="0">
      <w:start w:val="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25091535"/>
    <w:multiLevelType w:val="multilevel"/>
    <w:tmpl w:val="A26CADA0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26B34C15"/>
    <w:multiLevelType w:val="hybridMultilevel"/>
    <w:tmpl w:val="F1C83D7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  <w:rPr>
        <w:rFonts w:cs="Times New Roman"/>
      </w:rPr>
    </w:lvl>
  </w:abstractNum>
  <w:abstractNum w:abstractNumId="10">
    <w:nsid w:val="5FDB172F"/>
    <w:multiLevelType w:val="multilevel"/>
    <w:tmpl w:val="A008D4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6BED2A85"/>
    <w:multiLevelType w:val="hybridMultilevel"/>
    <w:tmpl w:val="9300E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03D"/>
    <w:rsid w:val="00004286"/>
    <w:rsid w:val="000124B5"/>
    <w:rsid w:val="00016401"/>
    <w:rsid w:val="00017B1F"/>
    <w:rsid w:val="0002442B"/>
    <w:rsid w:val="00034CC4"/>
    <w:rsid w:val="000416B7"/>
    <w:rsid w:val="00050D22"/>
    <w:rsid w:val="00051F20"/>
    <w:rsid w:val="0005783F"/>
    <w:rsid w:val="000609E5"/>
    <w:rsid w:val="00060F37"/>
    <w:rsid w:val="0006512D"/>
    <w:rsid w:val="00065FE1"/>
    <w:rsid w:val="00066ED2"/>
    <w:rsid w:val="000676F9"/>
    <w:rsid w:val="0007016B"/>
    <w:rsid w:val="000767C4"/>
    <w:rsid w:val="00087FE9"/>
    <w:rsid w:val="00090506"/>
    <w:rsid w:val="00093250"/>
    <w:rsid w:val="000933FD"/>
    <w:rsid w:val="000A3A28"/>
    <w:rsid w:val="000A4F59"/>
    <w:rsid w:val="000B5DA5"/>
    <w:rsid w:val="000C0446"/>
    <w:rsid w:val="000C5473"/>
    <w:rsid w:val="000D5FE8"/>
    <w:rsid w:val="000E7E27"/>
    <w:rsid w:val="000F3265"/>
    <w:rsid w:val="000F4368"/>
    <w:rsid w:val="000F47C3"/>
    <w:rsid w:val="00104B7E"/>
    <w:rsid w:val="001053D2"/>
    <w:rsid w:val="0010604A"/>
    <w:rsid w:val="00114011"/>
    <w:rsid w:val="00125353"/>
    <w:rsid w:val="00132598"/>
    <w:rsid w:val="00155452"/>
    <w:rsid w:val="00164B85"/>
    <w:rsid w:val="001749B4"/>
    <w:rsid w:val="00181CEB"/>
    <w:rsid w:val="00185ECE"/>
    <w:rsid w:val="00191A3D"/>
    <w:rsid w:val="001A13EC"/>
    <w:rsid w:val="001A39D0"/>
    <w:rsid w:val="001A7836"/>
    <w:rsid w:val="001C308A"/>
    <w:rsid w:val="001D1409"/>
    <w:rsid w:val="001E249E"/>
    <w:rsid w:val="001E39E0"/>
    <w:rsid w:val="001F4546"/>
    <w:rsid w:val="002026A9"/>
    <w:rsid w:val="002048B1"/>
    <w:rsid w:val="00206285"/>
    <w:rsid w:val="00217EE1"/>
    <w:rsid w:val="0022235B"/>
    <w:rsid w:val="00244124"/>
    <w:rsid w:val="00245D59"/>
    <w:rsid w:val="00254956"/>
    <w:rsid w:val="00256931"/>
    <w:rsid w:val="00281EA6"/>
    <w:rsid w:val="002850BE"/>
    <w:rsid w:val="002A1084"/>
    <w:rsid w:val="002B3A0B"/>
    <w:rsid w:val="002B729B"/>
    <w:rsid w:val="002C1097"/>
    <w:rsid w:val="002C1A0C"/>
    <w:rsid w:val="002C1CB3"/>
    <w:rsid w:val="002E081F"/>
    <w:rsid w:val="002E3CA5"/>
    <w:rsid w:val="002E4755"/>
    <w:rsid w:val="002F058D"/>
    <w:rsid w:val="002F2ACA"/>
    <w:rsid w:val="0030175B"/>
    <w:rsid w:val="00301D7B"/>
    <w:rsid w:val="00306A46"/>
    <w:rsid w:val="0031269E"/>
    <w:rsid w:val="00315EDF"/>
    <w:rsid w:val="00317D66"/>
    <w:rsid w:val="003316D2"/>
    <w:rsid w:val="00351583"/>
    <w:rsid w:val="00363B50"/>
    <w:rsid w:val="00366402"/>
    <w:rsid w:val="00373B0F"/>
    <w:rsid w:val="00391789"/>
    <w:rsid w:val="0039372E"/>
    <w:rsid w:val="003A0D82"/>
    <w:rsid w:val="003A67DA"/>
    <w:rsid w:val="003B0BC8"/>
    <w:rsid w:val="003B0C38"/>
    <w:rsid w:val="003E2AD1"/>
    <w:rsid w:val="003E3012"/>
    <w:rsid w:val="003F0D8E"/>
    <w:rsid w:val="003F5BE4"/>
    <w:rsid w:val="00404E2B"/>
    <w:rsid w:val="0041553D"/>
    <w:rsid w:val="0041705E"/>
    <w:rsid w:val="00417720"/>
    <w:rsid w:val="0042552B"/>
    <w:rsid w:val="0043785E"/>
    <w:rsid w:val="004417A5"/>
    <w:rsid w:val="00441A88"/>
    <w:rsid w:val="00457236"/>
    <w:rsid w:val="00480CCD"/>
    <w:rsid w:val="00492248"/>
    <w:rsid w:val="0049437D"/>
    <w:rsid w:val="00497A0C"/>
    <w:rsid w:val="004A262A"/>
    <w:rsid w:val="004D45B2"/>
    <w:rsid w:val="004F2C23"/>
    <w:rsid w:val="004F4934"/>
    <w:rsid w:val="005001C9"/>
    <w:rsid w:val="00502B5F"/>
    <w:rsid w:val="005074BE"/>
    <w:rsid w:val="005132CC"/>
    <w:rsid w:val="0051403D"/>
    <w:rsid w:val="00514570"/>
    <w:rsid w:val="005161B7"/>
    <w:rsid w:val="005168C9"/>
    <w:rsid w:val="00520614"/>
    <w:rsid w:val="00522BFC"/>
    <w:rsid w:val="00546EA8"/>
    <w:rsid w:val="00554B9A"/>
    <w:rsid w:val="005678E7"/>
    <w:rsid w:val="00574CE9"/>
    <w:rsid w:val="00575DB3"/>
    <w:rsid w:val="005823E4"/>
    <w:rsid w:val="005903C2"/>
    <w:rsid w:val="00592085"/>
    <w:rsid w:val="005A093F"/>
    <w:rsid w:val="005A1ACF"/>
    <w:rsid w:val="005A69EF"/>
    <w:rsid w:val="005B4AE6"/>
    <w:rsid w:val="005B5E97"/>
    <w:rsid w:val="005D0FF2"/>
    <w:rsid w:val="005D5107"/>
    <w:rsid w:val="005E4AD2"/>
    <w:rsid w:val="005F19E6"/>
    <w:rsid w:val="005F50C6"/>
    <w:rsid w:val="005F5224"/>
    <w:rsid w:val="00603E86"/>
    <w:rsid w:val="00605304"/>
    <w:rsid w:val="00610620"/>
    <w:rsid w:val="00610DD9"/>
    <w:rsid w:val="0061542B"/>
    <w:rsid w:val="00617821"/>
    <w:rsid w:val="006354F6"/>
    <w:rsid w:val="00635753"/>
    <w:rsid w:val="00651625"/>
    <w:rsid w:val="00656C36"/>
    <w:rsid w:val="00672076"/>
    <w:rsid w:val="00676094"/>
    <w:rsid w:val="00677782"/>
    <w:rsid w:val="0069332A"/>
    <w:rsid w:val="006A2F03"/>
    <w:rsid w:val="006B0F80"/>
    <w:rsid w:val="006B18D6"/>
    <w:rsid w:val="006B2765"/>
    <w:rsid w:val="006B5522"/>
    <w:rsid w:val="006C5EE5"/>
    <w:rsid w:val="006D32A0"/>
    <w:rsid w:val="006E26DD"/>
    <w:rsid w:val="006E54A1"/>
    <w:rsid w:val="006E5E8F"/>
    <w:rsid w:val="006F102E"/>
    <w:rsid w:val="006F5660"/>
    <w:rsid w:val="006F7479"/>
    <w:rsid w:val="00703333"/>
    <w:rsid w:val="00704E52"/>
    <w:rsid w:val="00715A13"/>
    <w:rsid w:val="00726A04"/>
    <w:rsid w:val="00740085"/>
    <w:rsid w:val="007707C2"/>
    <w:rsid w:val="0077535C"/>
    <w:rsid w:val="00777A80"/>
    <w:rsid w:val="00782E11"/>
    <w:rsid w:val="00784049"/>
    <w:rsid w:val="0078676C"/>
    <w:rsid w:val="00790FA9"/>
    <w:rsid w:val="007924F8"/>
    <w:rsid w:val="00797378"/>
    <w:rsid w:val="007B2509"/>
    <w:rsid w:val="007B6472"/>
    <w:rsid w:val="007D35D5"/>
    <w:rsid w:val="007D4B1B"/>
    <w:rsid w:val="007D52B8"/>
    <w:rsid w:val="007D774D"/>
    <w:rsid w:val="007D7F1A"/>
    <w:rsid w:val="007E2878"/>
    <w:rsid w:val="007F58AA"/>
    <w:rsid w:val="00815737"/>
    <w:rsid w:val="008320CE"/>
    <w:rsid w:val="00836528"/>
    <w:rsid w:val="00837BDC"/>
    <w:rsid w:val="00841DCB"/>
    <w:rsid w:val="008563B8"/>
    <w:rsid w:val="00861F0A"/>
    <w:rsid w:val="00871014"/>
    <w:rsid w:val="00871350"/>
    <w:rsid w:val="008B5641"/>
    <w:rsid w:val="008D175A"/>
    <w:rsid w:val="008D44BC"/>
    <w:rsid w:val="008E1F31"/>
    <w:rsid w:val="008E46BC"/>
    <w:rsid w:val="008F1F2A"/>
    <w:rsid w:val="008F4BD4"/>
    <w:rsid w:val="008F586B"/>
    <w:rsid w:val="008F6D6E"/>
    <w:rsid w:val="008F75D5"/>
    <w:rsid w:val="008F7BED"/>
    <w:rsid w:val="00900B4F"/>
    <w:rsid w:val="009159C2"/>
    <w:rsid w:val="0093550A"/>
    <w:rsid w:val="009517D2"/>
    <w:rsid w:val="009517EA"/>
    <w:rsid w:val="00954B53"/>
    <w:rsid w:val="009621CE"/>
    <w:rsid w:val="0096568A"/>
    <w:rsid w:val="00966FD6"/>
    <w:rsid w:val="00973605"/>
    <w:rsid w:val="00976252"/>
    <w:rsid w:val="00982C5A"/>
    <w:rsid w:val="0098560F"/>
    <w:rsid w:val="009C7F6C"/>
    <w:rsid w:val="009D7F47"/>
    <w:rsid w:val="009E3095"/>
    <w:rsid w:val="009E3208"/>
    <w:rsid w:val="009F0A26"/>
    <w:rsid w:val="009F231D"/>
    <w:rsid w:val="009F4564"/>
    <w:rsid w:val="00A079C2"/>
    <w:rsid w:val="00A13845"/>
    <w:rsid w:val="00A21BAA"/>
    <w:rsid w:val="00A26A45"/>
    <w:rsid w:val="00A3446F"/>
    <w:rsid w:val="00A436E7"/>
    <w:rsid w:val="00A522E4"/>
    <w:rsid w:val="00A57642"/>
    <w:rsid w:val="00A6473D"/>
    <w:rsid w:val="00A67D0D"/>
    <w:rsid w:val="00A74006"/>
    <w:rsid w:val="00A8677B"/>
    <w:rsid w:val="00A94D7A"/>
    <w:rsid w:val="00A95ED2"/>
    <w:rsid w:val="00AA4843"/>
    <w:rsid w:val="00AA4A0A"/>
    <w:rsid w:val="00AA5484"/>
    <w:rsid w:val="00AC2C4A"/>
    <w:rsid w:val="00AC301E"/>
    <w:rsid w:val="00AD184F"/>
    <w:rsid w:val="00AD2F32"/>
    <w:rsid w:val="00AD4C3B"/>
    <w:rsid w:val="00AE1B1C"/>
    <w:rsid w:val="00AE3251"/>
    <w:rsid w:val="00AF18CE"/>
    <w:rsid w:val="00B038C9"/>
    <w:rsid w:val="00B07666"/>
    <w:rsid w:val="00B07B0B"/>
    <w:rsid w:val="00B129AF"/>
    <w:rsid w:val="00B23FA9"/>
    <w:rsid w:val="00B265DB"/>
    <w:rsid w:val="00B3388A"/>
    <w:rsid w:val="00B418B2"/>
    <w:rsid w:val="00B50C73"/>
    <w:rsid w:val="00B52ADA"/>
    <w:rsid w:val="00B60F9E"/>
    <w:rsid w:val="00B65349"/>
    <w:rsid w:val="00B77A9F"/>
    <w:rsid w:val="00B83B1F"/>
    <w:rsid w:val="00B90026"/>
    <w:rsid w:val="00BB06E9"/>
    <w:rsid w:val="00BB0F07"/>
    <w:rsid w:val="00BC1552"/>
    <w:rsid w:val="00BC498F"/>
    <w:rsid w:val="00BD011F"/>
    <w:rsid w:val="00BD1C23"/>
    <w:rsid w:val="00BE06C5"/>
    <w:rsid w:val="00BE21C0"/>
    <w:rsid w:val="00BF473C"/>
    <w:rsid w:val="00C02849"/>
    <w:rsid w:val="00C11A59"/>
    <w:rsid w:val="00C24B14"/>
    <w:rsid w:val="00C31797"/>
    <w:rsid w:val="00C319CD"/>
    <w:rsid w:val="00C36470"/>
    <w:rsid w:val="00C3723E"/>
    <w:rsid w:val="00C425A4"/>
    <w:rsid w:val="00C46408"/>
    <w:rsid w:val="00C46499"/>
    <w:rsid w:val="00C50665"/>
    <w:rsid w:val="00C62119"/>
    <w:rsid w:val="00C64C7A"/>
    <w:rsid w:val="00C75D7B"/>
    <w:rsid w:val="00C8393D"/>
    <w:rsid w:val="00C861F4"/>
    <w:rsid w:val="00C96A9D"/>
    <w:rsid w:val="00CA6AF6"/>
    <w:rsid w:val="00CC51B6"/>
    <w:rsid w:val="00CC65FC"/>
    <w:rsid w:val="00CD5BF4"/>
    <w:rsid w:val="00CE08F6"/>
    <w:rsid w:val="00CE2891"/>
    <w:rsid w:val="00CF0AD1"/>
    <w:rsid w:val="00D01164"/>
    <w:rsid w:val="00D01DAD"/>
    <w:rsid w:val="00D03D68"/>
    <w:rsid w:val="00D1501A"/>
    <w:rsid w:val="00D30B6C"/>
    <w:rsid w:val="00D3293E"/>
    <w:rsid w:val="00D32FC6"/>
    <w:rsid w:val="00D56076"/>
    <w:rsid w:val="00D60EEA"/>
    <w:rsid w:val="00D727EC"/>
    <w:rsid w:val="00D73894"/>
    <w:rsid w:val="00D85C0F"/>
    <w:rsid w:val="00D87351"/>
    <w:rsid w:val="00D87A57"/>
    <w:rsid w:val="00D91F5D"/>
    <w:rsid w:val="00DA32E9"/>
    <w:rsid w:val="00DA4299"/>
    <w:rsid w:val="00DB2E46"/>
    <w:rsid w:val="00DD62E7"/>
    <w:rsid w:val="00DE3DB3"/>
    <w:rsid w:val="00DF4DF0"/>
    <w:rsid w:val="00DF74ED"/>
    <w:rsid w:val="00E13F18"/>
    <w:rsid w:val="00E263F5"/>
    <w:rsid w:val="00E270D3"/>
    <w:rsid w:val="00E41411"/>
    <w:rsid w:val="00E41826"/>
    <w:rsid w:val="00E43790"/>
    <w:rsid w:val="00E43AF9"/>
    <w:rsid w:val="00E43FEE"/>
    <w:rsid w:val="00E713E0"/>
    <w:rsid w:val="00E92A3C"/>
    <w:rsid w:val="00E92F1A"/>
    <w:rsid w:val="00EA3683"/>
    <w:rsid w:val="00EC44C9"/>
    <w:rsid w:val="00EC58BC"/>
    <w:rsid w:val="00EC73AA"/>
    <w:rsid w:val="00EE1F88"/>
    <w:rsid w:val="00EE3F46"/>
    <w:rsid w:val="00EE7299"/>
    <w:rsid w:val="00EE774B"/>
    <w:rsid w:val="00EF3137"/>
    <w:rsid w:val="00EF75B4"/>
    <w:rsid w:val="00F05B9B"/>
    <w:rsid w:val="00F06439"/>
    <w:rsid w:val="00F10CB0"/>
    <w:rsid w:val="00F229B8"/>
    <w:rsid w:val="00F40F6F"/>
    <w:rsid w:val="00F55D30"/>
    <w:rsid w:val="00F57582"/>
    <w:rsid w:val="00F60ED4"/>
    <w:rsid w:val="00F623D7"/>
    <w:rsid w:val="00F639BD"/>
    <w:rsid w:val="00F6418D"/>
    <w:rsid w:val="00F653AD"/>
    <w:rsid w:val="00F67348"/>
    <w:rsid w:val="00F701B7"/>
    <w:rsid w:val="00F7243A"/>
    <w:rsid w:val="00F85C0D"/>
    <w:rsid w:val="00F904A7"/>
    <w:rsid w:val="00F93377"/>
    <w:rsid w:val="00F943E0"/>
    <w:rsid w:val="00FA46B1"/>
    <w:rsid w:val="00FA5117"/>
    <w:rsid w:val="00FB1175"/>
    <w:rsid w:val="00FB49D6"/>
    <w:rsid w:val="00FC579D"/>
    <w:rsid w:val="00FC766C"/>
    <w:rsid w:val="00FD06DD"/>
    <w:rsid w:val="00FD18A4"/>
    <w:rsid w:val="00FD40AC"/>
    <w:rsid w:val="00FE0C12"/>
    <w:rsid w:val="00FE49D8"/>
    <w:rsid w:val="00FF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E54A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6E54A1"/>
    <w:rPr>
      <w:rFonts w:cs="Times New Roman"/>
    </w:rPr>
  </w:style>
  <w:style w:type="paragraph" w:customStyle="1" w:styleId="14">
    <w:name w:val="Обычный + 14 пт"/>
    <w:aliases w:val="Другой цвет (RGB(112,109,109))"/>
    <w:basedOn w:val="a"/>
    <w:link w:val="141"/>
    <w:uiPriority w:val="99"/>
    <w:rsid w:val="006E54A1"/>
    <w:pPr>
      <w:ind w:right="4855"/>
      <w:jc w:val="both"/>
    </w:pPr>
    <w:rPr>
      <w:sz w:val="28"/>
      <w:szCs w:val="28"/>
    </w:rPr>
  </w:style>
  <w:style w:type="character" w:customStyle="1" w:styleId="141">
    <w:name w:val="Обычный + 14 пт1"/>
    <w:aliases w:val="Другой цвет (RGB(1121,1091,109)) Знак Знак"/>
    <w:basedOn w:val="a0"/>
    <w:link w:val="14"/>
    <w:uiPriority w:val="99"/>
    <w:locked/>
    <w:rsid w:val="006E54A1"/>
    <w:rPr>
      <w:rFonts w:cs="Times New Roman"/>
      <w:sz w:val="28"/>
      <w:szCs w:val="28"/>
      <w:lang w:val="ru-RU" w:eastAsia="ru-RU" w:bidi="ar-SA"/>
    </w:rPr>
  </w:style>
  <w:style w:type="paragraph" w:customStyle="1" w:styleId="a4">
    <w:name w:val="Основной шрифт абзаца Знак Знак Знак"/>
    <w:aliases w:val="Знак1 Знак Знак Знак Знак"/>
    <w:basedOn w:val="a"/>
    <w:uiPriority w:val="99"/>
    <w:rsid w:val="006E54A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5">
    <w:name w:val="Основной текст Знак"/>
    <w:basedOn w:val="a0"/>
    <w:link w:val="a6"/>
    <w:uiPriority w:val="99"/>
    <w:locked/>
    <w:rsid w:val="0078676C"/>
    <w:rPr>
      <w:rFonts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a5"/>
    <w:uiPriority w:val="99"/>
    <w:rsid w:val="0078676C"/>
    <w:pPr>
      <w:shd w:val="clear" w:color="auto" w:fill="FFFFFF"/>
      <w:spacing w:before="480" w:after="60" w:line="240" w:lineRule="atLeast"/>
    </w:pPr>
    <w:rPr>
      <w:sz w:val="27"/>
      <w:szCs w:val="27"/>
    </w:rPr>
  </w:style>
  <w:style w:type="character" w:customStyle="1" w:styleId="BodyTextChar1">
    <w:name w:val="Body Text Char1"/>
    <w:basedOn w:val="a0"/>
    <w:link w:val="a6"/>
    <w:uiPriority w:val="99"/>
    <w:semiHidden/>
    <w:rsid w:val="00F832EB"/>
    <w:rPr>
      <w:sz w:val="24"/>
      <w:szCs w:val="24"/>
    </w:rPr>
  </w:style>
  <w:style w:type="character" w:customStyle="1" w:styleId="1">
    <w:name w:val="Основной текст Знак1"/>
    <w:basedOn w:val="a0"/>
    <w:link w:val="a6"/>
    <w:uiPriority w:val="99"/>
    <w:locked/>
    <w:rsid w:val="0078676C"/>
    <w:rPr>
      <w:rFonts w:cs="Times New Roman"/>
      <w:sz w:val="24"/>
      <w:szCs w:val="24"/>
    </w:rPr>
  </w:style>
  <w:style w:type="character" w:customStyle="1" w:styleId="1pt">
    <w:name w:val="Основной текст + Интервал 1 pt"/>
    <w:basedOn w:val="a5"/>
    <w:uiPriority w:val="99"/>
    <w:rsid w:val="00AA5484"/>
    <w:rPr>
      <w:rFonts w:ascii="Times New Roman" w:hAnsi="Times New Roman"/>
      <w:spacing w:val="30"/>
    </w:rPr>
  </w:style>
  <w:style w:type="character" w:customStyle="1" w:styleId="1pt1">
    <w:name w:val="Основной текст + Интервал 1 pt1"/>
    <w:basedOn w:val="a5"/>
    <w:uiPriority w:val="99"/>
    <w:rsid w:val="00AA5484"/>
    <w:rPr>
      <w:rFonts w:ascii="Times New Roman" w:hAnsi="Times New Roman"/>
      <w:spacing w:val="30"/>
      <w:u w:val="single"/>
      <w:lang w:val="en-US" w:eastAsia="en-US"/>
    </w:rPr>
  </w:style>
  <w:style w:type="character" w:styleId="a7">
    <w:name w:val="Hyperlink"/>
    <w:basedOn w:val="a0"/>
    <w:uiPriority w:val="99"/>
    <w:rsid w:val="00DB2E46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DB2E46"/>
    <w:rPr>
      <w:rFonts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DB2E46"/>
    <w:rPr>
      <w:rFonts w:ascii="Franklin Gothic Book" w:hAnsi="Franklin Gothic Book" w:cs="Franklin Gothic Book"/>
      <w:b/>
      <w:bCs/>
      <w:spacing w:val="80"/>
      <w:sz w:val="40"/>
      <w:szCs w:val="40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DB2E46"/>
    <w:rPr>
      <w:rFonts w:ascii="Franklin Gothic Book" w:hAnsi="Franklin Gothic Book" w:cs="Franklin Gothic Book"/>
      <w:b/>
      <w:bCs/>
      <w:sz w:val="21"/>
      <w:szCs w:val="21"/>
      <w:shd w:val="clear" w:color="auto" w:fill="FFFFFF"/>
    </w:rPr>
  </w:style>
  <w:style w:type="character" w:customStyle="1" w:styleId="a8">
    <w:name w:val="Колонтитул_"/>
    <w:basedOn w:val="a0"/>
    <w:link w:val="a9"/>
    <w:uiPriority w:val="99"/>
    <w:locked/>
    <w:rsid w:val="00DB2E46"/>
    <w:rPr>
      <w:rFonts w:cs="Times New Roman"/>
      <w:shd w:val="clear" w:color="auto" w:fill="FFFFFF"/>
    </w:rPr>
  </w:style>
  <w:style w:type="character" w:customStyle="1" w:styleId="13pt">
    <w:name w:val="Колонтитул + 13 pt"/>
    <w:basedOn w:val="a8"/>
    <w:uiPriority w:val="99"/>
    <w:rsid w:val="00DB2E46"/>
    <w:rPr>
      <w:spacing w:val="0"/>
      <w:sz w:val="26"/>
      <w:szCs w:val="26"/>
    </w:rPr>
  </w:style>
  <w:style w:type="character" w:customStyle="1" w:styleId="FranklinGothicBook">
    <w:name w:val="Основной текст + Franklin Gothic Book"/>
    <w:aliases w:val="12,5 pt,Курсив,Интервал 1 pt,Масштаб 75%"/>
    <w:basedOn w:val="a5"/>
    <w:uiPriority w:val="99"/>
    <w:rsid w:val="00DB2E46"/>
    <w:rPr>
      <w:rFonts w:ascii="Franklin Gothic Book" w:hAnsi="Franklin Gothic Book" w:cs="Franklin Gothic Book"/>
      <w:i/>
      <w:iCs/>
      <w:spacing w:val="30"/>
      <w:w w:val="75"/>
      <w:sz w:val="25"/>
      <w:szCs w:val="25"/>
    </w:rPr>
  </w:style>
  <w:style w:type="character" w:customStyle="1" w:styleId="Arial">
    <w:name w:val="Колонтитул + Arial"/>
    <w:aliases w:val="5,5 pt105,Курсив40"/>
    <w:basedOn w:val="a8"/>
    <w:uiPriority w:val="99"/>
    <w:rsid w:val="00DB2E46"/>
    <w:rPr>
      <w:rFonts w:ascii="Arial" w:hAnsi="Arial" w:cs="Arial"/>
      <w:i/>
      <w:iCs/>
      <w:noProof/>
      <w:sz w:val="11"/>
      <w:szCs w:val="11"/>
    </w:rPr>
  </w:style>
  <w:style w:type="character" w:customStyle="1" w:styleId="Constantia">
    <w:name w:val="Основной текст + Constantia"/>
    <w:aliases w:val="8 pt,Полужирный"/>
    <w:basedOn w:val="a5"/>
    <w:uiPriority w:val="99"/>
    <w:rsid w:val="00DB2E46"/>
    <w:rPr>
      <w:rFonts w:ascii="Constantia" w:hAnsi="Constantia" w:cs="Constantia"/>
      <w:b/>
      <w:bCs/>
      <w:spacing w:val="0"/>
      <w:sz w:val="16"/>
      <w:szCs w:val="16"/>
    </w:rPr>
  </w:style>
  <w:style w:type="character" w:customStyle="1" w:styleId="100">
    <w:name w:val="Основной текст (10)_"/>
    <w:basedOn w:val="a0"/>
    <w:link w:val="101"/>
    <w:uiPriority w:val="99"/>
    <w:locked/>
    <w:rsid w:val="00DB2E46"/>
    <w:rPr>
      <w:rFonts w:cs="Times New Roman"/>
      <w:sz w:val="15"/>
      <w:szCs w:val="15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DB2E46"/>
    <w:rPr>
      <w:rFonts w:cs="Times New Roman"/>
      <w:i/>
      <w:iCs/>
      <w:sz w:val="16"/>
      <w:szCs w:val="16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DB2E46"/>
    <w:rPr>
      <w:u w:val="single"/>
    </w:rPr>
  </w:style>
  <w:style w:type="character" w:customStyle="1" w:styleId="413">
    <w:name w:val="Основной текст (4) + 13"/>
    <w:aliases w:val="5 pt104,Не курсив,Интервал 3 pt"/>
    <w:basedOn w:val="4"/>
    <w:uiPriority w:val="99"/>
    <w:rsid w:val="00DB2E46"/>
    <w:rPr>
      <w:spacing w:val="60"/>
      <w:sz w:val="27"/>
      <w:szCs w:val="27"/>
    </w:rPr>
  </w:style>
  <w:style w:type="character" w:customStyle="1" w:styleId="41333">
    <w:name w:val="Основной текст (4) + 1333"/>
    <w:aliases w:val="5 pt103,Не курсив96"/>
    <w:basedOn w:val="4"/>
    <w:uiPriority w:val="99"/>
    <w:rsid w:val="00DB2E46"/>
    <w:rPr>
      <w:sz w:val="27"/>
      <w:szCs w:val="27"/>
    </w:rPr>
  </w:style>
  <w:style w:type="character" w:customStyle="1" w:styleId="48">
    <w:name w:val="Основной текст (4) + 8"/>
    <w:aliases w:val="5 pt102,Полужирный24"/>
    <w:basedOn w:val="4"/>
    <w:uiPriority w:val="99"/>
    <w:rsid w:val="00DB2E46"/>
    <w:rPr>
      <w:b/>
      <w:bCs/>
      <w:sz w:val="17"/>
      <w:szCs w:val="17"/>
    </w:rPr>
  </w:style>
  <w:style w:type="character" w:customStyle="1" w:styleId="47">
    <w:name w:val="Основной текст (4) + 7"/>
    <w:aliases w:val="5 pt101,Не курсив95"/>
    <w:basedOn w:val="4"/>
    <w:uiPriority w:val="99"/>
    <w:rsid w:val="00DB2E46"/>
    <w:rPr>
      <w:sz w:val="15"/>
      <w:szCs w:val="15"/>
    </w:rPr>
  </w:style>
  <w:style w:type="character" w:customStyle="1" w:styleId="4716">
    <w:name w:val="Основной текст (4) + 716"/>
    <w:aliases w:val="5 pt100,Не курсив94"/>
    <w:basedOn w:val="4"/>
    <w:uiPriority w:val="99"/>
    <w:rsid w:val="00DB2E46"/>
    <w:rPr>
      <w:sz w:val="15"/>
      <w:szCs w:val="15"/>
      <w:u w:val="single"/>
    </w:rPr>
  </w:style>
  <w:style w:type="character" w:customStyle="1" w:styleId="41pt">
    <w:name w:val="Основной текст (4) + Интервал 1 pt"/>
    <w:basedOn w:val="4"/>
    <w:uiPriority w:val="99"/>
    <w:rsid w:val="00DB2E46"/>
    <w:rPr>
      <w:spacing w:val="30"/>
      <w:lang w:val="en-US"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DB2E46"/>
    <w:rPr>
      <w:rFonts w:ascii="Arial" w:hAnsi="Arial" w:cs="Arial"/>
      <w:noProof/>
      <w:sz w:val="9"/>
      <w:szCs w:val="9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DB2E46"/>
    <w:rPr>
      <w:rFonts w:cs="Times New Roman"/>
      <w:i/>
      <w:iCs/>
      <w:sz w:val="16"/>
      <w:szCs w:val="16"/>
      <w:shd w:val="clear" w:color="auto" w:fill="FFFFFF"/>
    </w:rPr>
  </w:style>
  <w:style w:type="character" w:customStyle="1" w:styleId="8pt">
    <w:name w:val="Основной текст + 8 pt"/>
    <w:aliases w:val="Курсив39"/>
    <w:basedOn w:val="a5"/>
    <w:uiPriority w:val="99"/>
    <w:rsid w:val="00DB2E46"/>
    <w:rPr>
      <w:rFonts w:ascii="Times New Roman" w:hAnsi="Times New Roman"/>
      <w:i/>
      <w:iCs/>
      <w:spacing w:val="0"/>
      <w:sz w:val="16"/>
      <w:szCs w:val="16"/>
      <w:lang w:val="en-US" w:eastAsia="en-US"/>
    </w:rPr>
  </w:style>
  <w:style w:type="character" w:customStyle="1" w:styleId="8">
    <w:name w:val="Основной текст + 8"/>
    <w:aliases w:val="5 pt99,Полужирный23,Курсив38"/>
    <w:basedOn w:val="a5"/>
    <w:uiPriority w:val="99"/>
    <w:rsid w:val="00DB2E46"/>
    <w:rPr>
      <w:rFonts w:ascii="Times New Roman" w:hAnsi="Times New Roman"/>
      <w:b/>
      <w:bCs/>
      <w:i/>
      <w:iCs/>
      <w:spacing w:val="0"/>
      <w:sz w:val="17"/>
      <w:szCs w:val="17"/>
      <w:lang w:val="en-US" w:eastAsia="en-US"/>
    </w:rPr>
  </w:style>
  <w:style w:type="character" w:customStyle="1" w:styleId="436">
    <w:name w:val="Основной текст (4)36"/>
    <w:basedOn w:val="4"/>
    <w:uiPriority w:val="99"/>
    <w:rsid w:val="00DB2E46"/>
    <w:rPr>
      <w:u w:val="single"/>
    </w:rPr>
  </w:style>
  <w:style w:type="character" w:customStyle="1" w:styleId="41332">
    <w:name w:val="Основной текст (4) + 1332"/>
    <w:aliases w:val="5 pt98,Не курсив93"/>
    <w:basedOn w:val="4"/>
    <w:uiPriority w:val="99"/>
    <w:rsid w:val="00DB2E46"/>
    <w:rPr>
      <w:sz w:val="27"/>
      <w:szCs w:val="27"/>
    </w:rPr>
  </w:style>
  <w:style w:type="character" w:customStyle="1" w:styleId="8pt24">
    <w:name w:val="Основной текст + 8 pt24"/>
    <w:aliases w:val="Курсив37"/>
    <w:basedOn w:val="a5"/>
    <w:uiPriority w:val="99"/>
    <w:rsid w:val="00DB2E46"/>
    <w:rPr>
      <w:rFonts w:ascii="Times New Roman" w:hAnsi="Times New Roman"/>
      <w:i/>
      <w:iCs/>
      <w:spacing w:val="0"/>
      <w:sz w:val="16"/>
      <w:szCs w:val="16"/>
    </w:rPr>
  </w:style>
  <w:style w:type="character" w:customStyle="1" w:styleId="435">
    <w:name w:val="Основной текст (4)35"/>
    <w:basedOn w:val="4"/>
    <w:uiPriority w:val="99"/>
    <w:rsid w:val="00DB2E46"/>
    <w:rPr>
      <w:u w:val="single"/>
    </w:rPr>
  </w:style>
  <w:style w:type="character" w:customStyle="1" w:styleId="13pt0">
    <w:name w:val="Основной текст + 13 pt"/>
    <w:aliases w:val="Полужирный22,Интервал 0 pt"/>
    <w:basedOn w:val="a5"/>
    <w:uiPriority w:val="99"/>
    <w:rsid w:val="00DB2E46"/>
    <w:rPr>
      <w:rFonts w:ascii="Times New Roman" w:hAnsi="Times New Roman"/>
      <w:b/>
      <w:bCs/>
      <w:spacing w:val="10"/>
      <w:sz w:val="26"/>
      <w:szCs w:val="26"/>
    </w:rPr>
  </w:style>
  <w:style w:type="character" w:customStyle="1" w:styleId="41331">
    <w:name w:val="Основной текст (4) + 1331"/>
    <w:aliases w:val="5 pt97,Не курсив92"/>
    <w:basedOn w:val="4"/>
    <w:uiPriority w:val="99"/>
    <w:rsid w:val="00DB2E46"/>
    <w:rPr>
      <w:sz w:val="27"/>
      <w:szCs w:val="27"/>
    </w:rPr>
  </w:style>
  <w:style w:type="character" w:customStyle="1" w:styleId="41330">
    <w:name w:val="Основной текст (4) + 1330"/>
    <w:aliases w:val="5 pt96,Не курсив91"/>
    <w:basedOn w:val="4"/>
    <w:uiPriority w:val="99"/>
    <w:rsid w:val="00DB2E46"/>
    <w:rPr>
      <w:sz w:val="27"/>
      <w:szCs w:val="27"/>
      <w:u w:val="single"/>
    </w:rPr>
  </w:style>
  <w:style w:type="character" w:customStyle="1" w:styleId="413pt">
    <w:name w:val="Основной текст (4) + 13 pt"/>
    <w:aliases w:val="Полужирный21,Не курсив90,Интервал 0 pt11"/>
    <w:basedOn w:val="4"/>
    <w:uiPriority w:val="99"/>
    <w:rsid w:val="00DB2E46"/>
    <w:rPr>
      <w:b/>
      <w:bCs/>
      <w:spacing w:val="10"/>
      <w:sz w:val="26"/>
      <w:szCs w:val="26"/>
    </w:rPr>
  </w:style>
  <w:style w:type="character" w:customStyle="1" w:styleId="41pt7">
    <w:name w:val="Основной текст (4) + Интервал 1 pt7"/>
    <w:basedOn w:val="4"/>
    <w:uiPriority w:val="99"/>
    <w:rsid w:val="00DB2E46"/>
    <w:rPr>
      <w:spacing w:val="30"/>
      <w:lang w:val="en-US" w:eastAsia="en-US"/>
    </w:rPr>
  </w:style>
  <w:style w:type="character" w:customStyle="1" w:styleId="41329">
    <w:name w:val="Основной текст (4) + 1329"/>
    <w:aliases w:val="5 pt95,Не курсив89,Интервал 1 pt9"/>
    <w:basedOn w:val="4"/>
    <w:uiPriority w:val="99"/>
    <w:rsid w:val="00DB2E46"/>
    <w:rPr>
      <w:spacing w:val="20"/>
      <w:sz w:val="27"/>
      <w:szCs w:val="27"/>
    </w:rPr>
  </w:style>
  <w:style w:type="character" w:customStyle="1" w:styleId="7">
    <w:name w:val="Основной текст (7)_"/>
    <w:basedOn w:val="a0"/>
    <w:link w:val="70"/>
    <w:uiPriority w:val="99"/>
    <w:locked/>
    <w:rsid w:val="00DB2E46"/>
    <w:rPr>
      <w:rFonts w:ascii="Arial" w:hAnsi="Arial" w:cs="Arial"/>
      <w:noProof/>
      <w:sz w:val="15"/>
      <w:szCs w:val="15"/>
      <w:shd w:val="clear" w:color="auto" w:fill="FFFFFF"/>
    </w:rPr>
  </w:style>
  <w:style w:type="character" w:customStyle="1" w:styleId="9">
    <w:name w:val="Основной текст + 9"/>
    <w:aliases w:val="5 pt94,Малые прописные"/>
    <w:basedOn w:val="a5"/>
    <w:uiPriority w:val="99"/>
    <w:rsid w:val="00DB2E46"/>
    <w:rPr>
      <w:rFonts w:ascii="Times New Roman" w:hAnsi="Times New Roman"/>
      <w:smallCaps/>
      <w:spacing w:val="0"/>
      <w:sz w:val="19"/>
      <w:szCs w:val="19"/>
    </w:rPr>
  </w:style>
  <w:style w:type="character" w:customStyle="1" w:styleId="94">
    <w:name w:val="Основной текст + 94"/>
    <w:aliases w:val="5 pt93,Малые прописные10"/>
    <w:basedOn w:val="a5"/>
    <w:uiPriority w:val="99"/>
    <w:rsid w:val="00DB2E46"/>
    <w:rPr>
      <w:rFonts w:ascii="Times New Roman" w:hAnsi="Times New Roman"/>
      <w:smallCaps/>
      <w:noProof/>
      <w:spacing w:val="0"/>
      <w:sz w:val="19"/>
      <w:szCs w:val="19"/>
    </w:rPr>
  </w:style>
  <w:style w:type="character" w:customStyle="1" w:styleId="8pt23">
    <w:name w:val="Основной текст + 8 pt23"/>
    <w:aliases w:val="Курсив36"/>
    <w:basedOn w:val="a5"/>
    <w:uiPriority w:val="99"/>
    <w:rsid w:val="00DB2E46"/>
    <w:rPr>
      <w:rFonts w:ascii="Times New Roman" w:hAnsi="Times New Roman"/>
      <w:i/>
      <w:iCs/>
      <w:noProof/>
      <w:spacing w:val="0"/>
      <w:sz w:val="16"/>
      <w:szCs w:val="16"/>
    </w:rPr>
  </w:style>
  <w:style w:type="character" w:customStyle="1" w:styleId="80">
    <w:name w:val="Основной текст (8)_"/>
    <w:basedOn w:val="a0"/>
    <w:link w:val="81"/>
    <w:uiPriority w:val="99"/>
    <w:locked/>
    <w:rsid w:val="00DB2E46"/>
    <w:rPr>
      <w:rFonts w:ascii="Arial" w:hAnsi="Arial" w:cs="Arial"/>
      <w:noProof/>
      <w:sz w:val="9"/>
      <w:szCs w:val="9"/>
      <w:shd w:val="clear" w:color="auto" w:fill="FFFFFF"/>
    </w:rPr>
  </w:style>
  <w:style w:type="character" w:customStyle="1" w:styleId="8pt22">
    <w:name w:val="Основной текст + 8 pt22"/>
    <w:aliases w:val="Курсив35"/>
    <w:basedOn w:val="a5"/>
    <w:uiPriority w:val="99"/>
    <w:rsid w:val="00DB2E46"/>
    <w:rPr>
      <w:rFonts w:ascii="Times New Roman" w:hAnsi="Times New Roman"/>
      <w:i/>
      <w:iCs/>
      <w:spacing w:val="0"/>
      <w:sz w:val="16"/>
      <w:szCs w:val="16"/>
    </w:rPr>
  </w:style>
  <w:style w:type="character" w:customStyle="1" w:styleId="45">
    <w:name w:val="Основной текст (4) + 5"/>
    <w:aliases w:val="5 pt92,Не курсив88"/>
    <w:basedOn w:val="4"/>
    <w:uiPriority w:val="99"/>
    <w:rsid w:val="00DB2E46"/>
    <w:rPr>
      <w:sz w:val="11"/>
      <w:szCs w:val="11"/>
    </w:rPr>
  </w:style>
  <w:style w:type="character" w:customStyle="1" w:styleId="458">
    <w:name w:val="Основной текст (4) + 58"/>
    <w:aliases w:val="5 pt91,Не курсив87"/>
    <w:basedOn w:val="4"/>
    <w:uiPriority w:val="99"/>
    <w:rsid w:val="00DB2E46"/>
    <w:rPr>
      <w:noProof/>
      <w:sz w:val="11"/>
      <w:szCs w:val="11"/>
      <w:u w:val="single"/>
    </w:rPr>
  </w:style>
  <w:style w:type="character" w:customStyle="1" w:styleId="434">
    <w:name w:val="Основной текст (4)34"/>
    <w:basedOn w:val="4"/>
    <w:uiPriority w:val="99"/>
    <w:rsid w:val="00DB2E46"/>
    <w:rPr>
      <w:noProof/>
      <w:u w:val="single"/>
    </w:rPr>
  </w:style>
  <w:style w:type="character" w:customStyle="1" w:styleId="41328">
    <w:name w:val="Основной текст (4) + 1328"/>
    <w:aliases w:val="5 pt90,Не курсив86,Интервал 1 pt8"/>
    <w:basedOn w:val="4"/>
    <w:uiPriority w:val="99"/>
    <w:rsid w:val="00DB2E46"/>
    <w:rPr>
      <w:spacing w:val="20"/>
      <w:sz w:val="27"/>
      <w:szCs w:val="27"/>
      <w:lang w:val="en-US" w:eastAsia="en-US"/>
    </w:rPr>
  </w:style>
  <w:style w:type="character" w:customStyle="1" w:styleId="13pt5">
    <w:name w:val="Основной текст + 13 pt5"/>
    <w:aliases w:val="Полужирный20,Интервал 0 pt10"/>
    <w:basedOn w:val="a5"/>
    <w:uiPriority w:val="99"/>
    <w:rsid w:val="00DB2E46"/>
    <w:rPr>
      <w:rFonts w:ascii="Times New Roman" w:hAnsi="Times New Roman"/>
      <w:b/>
      <w:bCs/>
      <w:spacing w:val="10"/>
      <w:sz w:val="26"/>
      <w:szCs w:val="26"/>
    </w:rPr>
  </w:style>
  <w:style w:type="character" w:customStyle="1" w:styleId="49">
    <w:name w:val="Основной текст (4) + 9"/>
    <w:aliases w:val="5 pt89,Не курсив85,Малые прописные9"/>
    <w:basedOn w:val="4"/>
    <w:uiPriority w:val="99"/>
    <w:rsid w:val="00DB2E46"/>
    <w:rPr>
      <w:smallCaps/>
      <w:sz w:val="19"/>
      <w:szCs w:val="19"/>
    </w:rPr>
  </w:style>
  <w:style w:type="character" w:customStyle="1" w:styleId="493">
    <w:name w:val="Основной текст (4) + 93"/>
    <w:aliases w:val="5 pt88,Не курсив84,Малые прописные8"/>
    <w:basedOn w:val="4"/>
    <w:uiPriority w:val="99"/>
    <w:rsid w:val="00DB2E46"/>
    <w:rPr>
      <w:smallCaps/>
      <w:noProof/>
      <w:sz w:val="19"/>
      <w:szCs w:val="19"/>
      <w:u w:val="single"/>
    </w:rPr>
  </w:style>
  <w:style w:type="character" w:customStyle="1" w:styleId="41327">
    <w:name w:val="Основной текст (4) + 1327"/>
    <w:aliases w:val="5 pt87,Не курсив83"/>
    <w:basedOn w:val="4"/>
    <w:uiPriority w:val="99"/>
    <w:rsid w:val="00DB2E46"/>
    <w:rPr>
      <w:sz w:val="27"/>
      <w:szCs w:val="27"/>
    </w:rPr>
  </w:style>
  <w:style w:type="character" w:customStyle="1" w:styleId="90">
    <w:name w:val="Основной текст (9)_"/>
    <w:basedOn w:val="a0"/>
    <w:link w:val="91"/>
    <w:uiPriority w:val="99"/>
    <w:locked/>
    <w:rsid w:val="00DB2E46"/>
    <w:rPr>
      <w:rFonts w:cs="Times New Roman"/>
      <w:noProof/>
      <w:sz w:val="10"/>
      <w:szCs w:val="10"/>
      <w:shd w:val="clear" w:color="auto" w:fill="FFFFFF"/>
    </w:rPr>
  </w:style>
  <w:style w:type="character" w:customStyle="1" w:styleId="93">
    <w:name w:val="Основной текст + 93"/>
    <w:aliases w:val="5 pt86,Малые прописные7"/>
    <w:basedOn w:val="a5"/>
    <w:uiPriority w:val="99"/>
    <w:rsid w:val="00DB2E46"/>
    <w:rPr>
      <w:rFonts w:ascii="Times New Roman" w:hAnsi="Times New Roman"/>
      <w:smallCaps/>
      <w:spacing w:val="0"/>
      <w:sz w:val="19"/>
      <w:szCs w:val="19"/>
    </w:rPr>
  </w:style>
  <w:style w:type="character" w:customStyle="1" w:styleId="8pt21">
    <w:name w:val="Основной текст + 8 pt21"/>
    <w:aliases w:val="Курсив34"/>
    <w:basedOn w:val="a5"/>
    <w:uiPriority w:val="99"/>
    <w:rsid w:val="00DB2E46"/>
    <w:rPr>
      <w:rFonts w:ascii="Times New Roman" w:hAnsi="Times New Roman"/>
      <w:i/>
      <w:iCs/>
      <w:spacing w:val="0"/>
      <w:sz w:val="16"/>
      <w:szCs w:val="16"/>
    </w:rPr>
  </w:style>
  <w:style w:type="character" w:customStyle="1" w:styleId="433">
    <w:name w:val="Основной текст (4)33"/>
    <w:basedOn w:val="4"/>
    <w:uiPriority w:val="99"/>
    <w:rsid w:val="00DB2E46"/>
    <w:rPr>
      <w:u w:val="single"/>
    </w:rPr>
  </w:style>
  <w:style w:type="character" w:customStyle="1" w:styleId="41326">
    <w:name w:val="Основной текст (4) + 1326"/>
    <w:aliases w:val="5 pt85,Не курсив82,Интервал 1 pt7"/>
    <w:basedOn w:val="4"/>
    <w:uiPriority w:val="99"/>
    <w:rsid w:val="00DB2E46"/>
    <w:rPr>
      <w:spacing w:val="20"/>
      <w:sz w:val="27"/>
      <w:szCs w:val="27"/>
      <w:lang w:val="en-US" w:eastAsia="en-US"/>
    </w:rPr>
  </w:style>
  <w:style w:type="character" w:customStyle="1" w:styleId="41325">
    <w:name w:val="Основной текст (4) + 1325"/>
    <w:aliases w:val="5 pt84,Не курсив81"/>
    <w:basedOn w:val="4"/>
    <w:uiPriority w:val="99"/>
    <w:rsid w:val="00DB2E46"/>
    <w:rPr>
      <w:noProof/>
      <w:sz w:val="27"/>
      <w:szCs w:val="27"/>
    </w:rPr>
  </w:style>
  <w:style w:type="character" w:customStyle="1" w:styleId="432">
    <w:name w:val="Основной текст (4)32"/>
    <w:basedOn w:val="4"/>
    <w:uiPriority w:val="99"/>
    <w:rsid w:val="00DB2E46"/>
    <w:rPr>
      <w:u w:val="single"/>
    </w:rPr>
  </w:style>
  <w:style w:type="character" w:customStyle="1" w:styleId="110">
    <w:name w:val="Основной текст (11)_"/>
    <w:basedOn w:val="a0"/>
    <w:link w:val="111"/>
    <w:uiPriority w:val="99"/>
    <w:locked/>
    <w:rsid w:val="00DB2E46"/>
    <w:rPr>
      <w:rFonts w:ascii="Arial" w:hAnsi="Arial" w:cs="Arial"/>
      <w:noProof/>
      <w:sz w:val="9"/>
      <w:szCs w:val="9"/>
      <w:shd w:val="clear" w:color="auto" w:fill="FFFFFF"/>
    </w:rPr>
  </w:style>
  <w:style w:type="character" w:customStyle="1" w:styleId="8pt20">
    <w:name w:val="Основной текст + 8 pt20"/>
    <w:aliases w:val="Курсив33"/>
    <w:basedOn w:val="a5"/>
    <w:uiPriority w:val="99"/>
    <w:rsid w:val="00DB2E46"/>
    <w:rPr>
      <w:rFonts w:ascii="Times New Roman" w:hAnsi="Times New Roman"/>
      <w:i/>
      <w:iCs/>
      <w:noProof/>
      <w:spacing w:val="0"/>
      <w:sz w:val="16"/>
      <w:szCs w:val="16"/>
    </w:rPr>
  </w:style>
  <w:style w:type="character" w:customStyle="1" w:styleId="13pt4">
    <w:name w:val="Основной текст + 13 pt4"/>
    <w:aliases w:val="Полужирный19,Интервал 0 pt9"/>
    <w:basedOn w:val="a5"/>
    <w:uiPriority w:val="99"/>
    <w:rsid w:val="00DB2E46"/>
    <w:rPr>
      <w:rFonts w:ascii="Times New Roman" w:hAnsi="Times New Roman"/>
      <w:b/>
      <w:bCs/>
      <w:spacing w:val="10"/>
      <w:sz w:val="26"/>
      <w:szCs w:val="26"/>
    </w:rPr>
  </w:style>
  <w:style w:type="character" w:customStyle="1" w:styleId="431">
    <w:name w:val="Основной текст (4)31"/>
    <w:basedOn w:val="4"/>
    <w:uiPriority w:val="99"/>
    <w:rsid w:val="00DB2E46"/>
    <w:rPr>
      <w:noProof/>
      <w:u w:val="single"/>
    </w:rPr>
  </w:style>
  <w:style w:type="character" w:customStyle="1" w:styleId="60">
    <w:name w:val="Основной текст (6)"/>
    <w:basedOn w:val="6"/>
    <w:uiPriority w:val="99"/>
    <w:rsid w:val="00DB2E46"/>
    <w:rPr>
      <w:noProof/>
      <w:u w:val="single"/>
    </w:rPr>
  </w:style>
  <w:style w:type="character" w:customStyle="1" w:styleId="618">
    <w:name w:val="Основной текст (6)18"/>
    <w:basedOn w:val="6"/>
    <w:uiPriority w:val="99"/>
    <w:rsid w:val="00DB2E46"/>
    <w:rPr>
      <w:lang w:val="en-US" w:eastAsia="en-US"/>
    </w:rPr>
  </w:style>
  <w:style w:type="character" w:customStyle="1" w:styleId="12">
    <w:name w:val="Основной текст (12)_"/>
    <w:basedOn w:val="a0"/>
    <w:link w:val="120"/>
    <w:uiPriority w:val="99"/>
    <w:locked/>
    <w:rsid w:val="00DB2E46"/>
    <w:rPr>
      <w:rFonts w:ascii="Arial" w:hAnsi="Arial" w:cs="Arial"/>
      <w:noProof/>
      <w:sz w:val="10"/>
      <w:szCs w:val="10"/>
      <w:shd w:val="clear" w:color="auto" w:fill="FFFFFF"/>
    </w:rPr>
  </w:style>
  <w:style w:type="character" w:customStyle="1" w:styleId="Constantia14">
    <w:name w:val="Основной текст + Constantia14"/>
    <w:aliases w:val="8 pt17,Полужирный18"/>
    <w:basedOn w:val="a5"/>
    <w:uiPriority w:val="99"/>
    <w:rsid w:val="00DB2E46"/>
    <w:rPr>
      <w:rFonts w:ascii="Constantia" w:hAnsi="Constantia" w:cs="Constantia"/>
      <w:b/>
      <w:bCs/>
      <w:spacing w:val="0"/>
      <w:sz w:val="16"/>
      <w:szCs w:val="16"/>
    </w:rPr>
  </w:style>
  <w:style w:type="character" w:customStyle="1" w:styleId="13">
    <w:name w:val="Основной текст (13)_"/>
    <w:basedOn w:val="a0"/>
    <w:link w:val="130"/>
    <w:uiPriority w:val="99"/>
    <w:locked/>
    <w:rsid w:val="00DB2E46"/>
    <w:rPr>
      <w:rFonts w:cs="Times New Roman"/>
      <w:b/>
      <w:bCs/>
      <w:spacing w:val="30"/>
      <w:sz w:val="23"/>
      <w:szCs w:val="23"/>
      <w:shd w:val="clear" w:color="auto" w:fill="FFFFFF"/>
    </w:rPr>
  </w:style>
  <w:style w:type="character" w:customStyle="1" w:styleId="140">
    <w:name w:val="Основной текст (14)_"/>
    <w:basedOn w:val="a0"/>
    <w:link w:val="142"/>
    <w:uiPriority w:val="99"/>
    <w:locked/>
    <w:rsid w:val="00DB2E46"/>
    <w:rPr>
      <w:rFonts w:cs="Times New Roman"/>
      <w:sz w:val="11"/>
      <w:szCs w:val="11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locked/>
    <w:rsid w:val="00DB2E46"/>
    <w:rPr>
      <w:rFonts w:ascii="Constantia" w:hAnsi="Constantia" w:cs="Constantia"/>
      <w:b/>
      <w:bCs/>
      <w:sz w:val="16"/>
      <w:szCs w:val="16"/>
      <w:shd w:val="clear" w:color="auto" w:fill="FFFFFF"/>
    </w:rPr>
  </w:style>
  <w:style w:type="character" w:customStyle="1" w:styleId="32">
    <w:name w:val="Заголовок №3 (2)_"/>
    <w:basedOn w:val="a0"/>
    <w:link w:val="320"/>
    <w:uiPriority w:val="99"/>
    <w:locked/>
    <w:rsid w:val="00DB2E46"/>
    <w:rPr>
      <w:rFonts w:cs="Times New Roman"/>
      <w:sz w:val="27"/>
      <w:szCs w:val="27"/>
      <w:shd w:val="clear" w:color="auto" w:fill="FFFFFF"/>
    </w:rPr>
  </w:style>
  <w:style w:type="character" w:customStyle="1" w:styleId="41324">
    <w:name w:val="Основной текст (4) + 1324"/>
    <w:aliases w:val="5 pt83,Не курсив80"/>
    <w:basedOn w:val="4"/>
    <w:uiPriority w:val="99"/>
    <w:rsid w:val="00DB2E46"/>
    <w:rPr>
      <w:sz w:val="27"/>
      <w:szCs w:val="27"/>
    </w:rPr>
  </w:style>
  <w:style w:type="character" w:customStyle="1" w:styleId="41323">
    <w:name w:val="Основной текст (4) + 1323"/>
    <w:aliases w:val="5 pt82,Не курсив79"/>
    <w:basedOn w:val="4"/>
    <w:uiPriority w:val="99"/>
    <w:rsid w:val="00DB2E46"/>
    <w:rPr>
      <w:noProof/>
      <w:sz w:val="27"/>
      <w:szCs w:val="27"/>
      <w:u w:val="single"/>
    </w:rPr>
  </w:style>
  <w:style w:type="character" w:customStyle="1" w:styleId="4715">
    <w:name w:val="Основной текст (4) + 715"/>
    <w:aliases w:val="5 pt81,Не курсив78"/>
    <w:basedOn w:val="4"/>
    <w:uiPriority w:val="99"/>
    <w:rsid w:val="00DB2E46"/>
    <w:rPr>
      <w:noProof/>
      <w:sz w:val="15"/>
      <w:szCs w:val="15"/>
      <w:u w:val="single"/>
    </w:rPr>
  </w:style>
  <w:style w:type="character" w:customStyle="1" w:styleId="457">
    <w:name w:val="Основной текст (4) + 57"/>
    <w:aliases w:val="5 pt80,Не курсив77"/>
    <w:basedOn w:val="4"/>
    <w:uiPriority w:val="99"/>
    <w:rsid w:val="00DB2E46"/>
    <w:rPr>
      <w:sz w:val="11"/>
      <w:szCs w:val="11"/>
    </w:rPr>
  </w:style>
  <w:style w:type="character" w:customStyle="1" w:styleId="456">
    <w:name w:val="Основной текст (4) + 56"/>
    <w:aliases w:val="5 pt79,Не курсив76"/>
    <w:basedOn w:val="4"/>
    <w:uiPriority w:val="99"/>
    <w:rsid w:val="00DB2E46"/>
    <w:rPr>
      <w:sz w:val="11"/>
      <w:szCs w:val="11"/>
      <w:u w:val="single"/>
    </w:rPr>
  </w:style>
  <w:style w:type="character" w:customStyle="1" w:styleId="430">
    <w:name w:val="Основной текст (4)30"/>
    <w:basedOn w:val="4"/>
    <w:uiPriority w:val="99"/>
    <w:rsid w:val="00DB2E46"/>
    <w:rPr>
      <w:u w:val="single"/>
    </w:rPr>
  </w:style>
  <w:style w:type="character" w:customStyle="1" w:styleId="8pt19">
    <w:name w:val="Основной текст + 8 pt19"/>
    <w:aliases w:val="Курсив32"/>
    <w:basedOn w:val="a5"/>
    <w:uiPriority w:val="99"/>
    <w:rsid w:val="00DB2E46"/>
    <w:rPr>
      <w:rFonts w:ascii="Times New Roman" w:hAnsi="Times New Roman"/>
      <w:i/>
      <w:iCs/>
      <w:noProof/>
      <w:spacing w:val="0"/>
      <w:sz w:val="16"/>
      <w:szCs w:val="16"/>
    </w:rPr>
  </w:style>
  <w:style w:type="character" w:customStyle="1" w:styleId="Constantia13">
    <w:name w:val="Основной текст + Constantia13"/>
    <w:aliases w:val="8 pt16,Полужирный17"/>
    <w:basedOn w:val="a5"/>
    <w:uiPriority w:val="99"/>
    <w:rsid w:val="00DB2E46"/>
    <w:rPr>
      <w:rFonts w:ascii="Constantia" w:hAnsi="Constantia" w:cs="Constantia"/>
      <w:b/>
      <w:bCs/>
      <w:spacing w:val="0"/>
      <w:sz w:val="16"/>
      <w:szCs w:val="16"/>
    </w:rPr>
  </w:style>
  <w:style w:type="character" w:customStyle="1" w:styleId="4714">
    <w:name w:val="Основной текст (4) + 714"/>
    <w:aliases w:val="5 pt78,Не курсив75,Интервал 1 pt6"/>
    <w:basedOn w:val="4"/>
    <w:uiPriority w:val="99"/>
    <w:rsid w:val="00DB2E46"/>
    <w:rPr>
      <w:spacing w:val="30"/>
      <w:sz w:val="15"/>
      <w:szCs w:val="15"/>
    </w:rPr>
  </w:style>
  <w:style w:type="character" w:customStyle="1" w:styleId="4713">
    <w:name w:val="Основной текст (4) + 713"/>
    <w:aliases w:val="5 pt77,Не курсив74,Интервал 1 pt5"/>
    <w:basedOn w:val="4"/>
    <w:uiPriority w:val="99"/>
    <w:rsid w:val="00DB2E46"/>
    <w:rPr>
      <w:spacing w:val="30"/>
      <w:sz w:val="15"/>
      <w:szCs w:val="15"/>
      <w:u w:val="single"/>
    </w:rPr>
  </w:style>
  <w:style w:type="character" w:customStyle="1" w:styleId="31">
    <w:name w:val="Заголовок №3_"/>
    <w:basedOn w:val="a0"/>
    <w:link w:val="33"/>
    <w:uiPriority w:val="99"/>
    <w:locked/>
    <w:rsid w:val="00DB2E46"/>
    <w:rPr>
      <w:rFonts w:cs="Times New Roman"/>
      <w:spacing w:val="30"/>
      <w:sz w:val="29"/>
      <w:szCs w:val="29"/>
      <w:shd w:val="clear" w:color="auto" w:fill="FFFFFF"/>
    </w:rPr>
  </w:style>
  <w:style w:type="character" w:customStyle="1" w:styleId="41322">
    <w:name w:val="Основной текст (4) + 1322"/>
    <w:aliases w:val="5 pt76,Не курсив73"/>
    <w:basedOn w:val="4"/>
    <w:uiPriority w:val="99"/>
    <w:rsid w:val="00DB2E46"/>
    <w:rPr>
      <w:sz w:val="27"/>
      <w:szCs w:val="27"/>
    </w:rPr>
  </w:style>
  <w:style w:type="character" w:customStyle="1" w:styleId="41321">
    <w:name w:val="Основной текст (4) + 1321"/>
    <w:aliases w:val="5 pt75,Не курсив72"/>
    <w:basedOn w:val="4"/>
    <w:uiPriority w:val="99"/>
    <w:rsid w:val="00DB2E46"/>
    <w:rPr>
      <w:noProof/>
      <w:sz w:val="27"/>
      <w:szCs w:val="27"/>
      <w:u w:val="single"/>
    </w:rPr>
  </w:style>
  <w:style w:type="character" w:customStyle="1" w:styleId="429">
    <w:name w:val="Основной текст (4)29"/>
    <w:basedOn w:val="4"/>
    <w:uiPriority w:val="99"/>
    <w:rsid w:val="00DB2E46"/>
    <w:rPr>
      <w:u w:val="single"/>
    </w:rPr>
  </w:style>
  <w:style w:type="character" w:customStyle="1" w:styleId="41320">
    <w:name w:val="Основной текст (4) + 1320"/>
    <w:aliases w:val="5 pt74,Не курсив71,Интервал 1 pt4"/>
    <w:basedOn w:val="4"/>
    <w:uiPriority w:val="99"/>
    <w:rsid w:val="00DB2E46"/>
    <w:rPr>
      <w:spacing w:val="20"/>
      <w:sz w:val="27"/>
      <w:szCs w:val="27"/>
    </w:rPr>
  </w:style>
  <w:style w:type="character" w:customStyle="1" w:styleId="8pt18">
    <w:name w:val="Основной текст + 8 pt18"/>
    <w:aliases w:val="Курсив31"/>
    <w:basedOn w:val="a5"/>
    <w:uiPriority w:val="99"/>
    <w:rsid w:val="00DB2E46"/>
    <w:rPr>
      <w:rFonts w:ascii="Times New Roman" w:hAnsi="Times New Roman"/>
      <w:i/>
      <w:iCs/>
      <w:noProof/>
      <w:spacing w:val="0"/>
      <w:sz w:val="16"/>
      <w:szCs w:val="16"/>
    </w:rPr>
  </w:style>
  <w:style w:type="character" w:customStyle="1" w:styleId="16">
    <w:name w:val="Основной текст (16)_"/>
    <w:basedOn w:val="a0"/>
    <w:link w:val="160"/>
    <w:uiPriority w:val="99"/>
    <w:locked/>
    <w:rsid w:val="00DB2E46"/>
    <w:rPr>
      <w:rFonts w:cs="Times New Roman"/>
      <w:spacing w:val="30"/>
      <w:sz w:val="29"/>
      <w:szCs w:val="29"/>
      <w:shd w:val="clear" w:color="auto" w:fill="FFFFFF"/>
    </w:rPr>
  </w:style>
  <w:style w:type="character" w:customStyle="1" w:styleId="168pt">
    <w:name w:val="Основной текст (16) + 8 pt"/>
    <w:aliases w:val="Курсив30,Интервал 0 pt8"/>
    <w:basedOn w:val="16"/>
    <w:uiPriority w:val="99"/>
    <w:rsid w:val="00DB2E46"/>
    <w:rPr>
      <w:i/>
      <w:iCs/>
      <w:spacing w:val="0"/>
      <w:sz w:val="16"/>
      <w:szCs w:val="16"/>
    </w:rPr>
  </w:style>
  <w:style w:type="character" w:customStyle="1" w:styleId="46">
    <w:name w:val="Основной текст (4) + 6"/>
    <w:aliases w:val="5 pt73,Не курсив70"/>
    <w:basedOn w:val="4"/>
    <w:uiPriority w:val="99"/>
    <w:rsid w:val="00DB2E46"/>
    <w:rPr>
      <w:sz w:val="13"/>
      <w:szCs w:val="13"/>
    </w:rPr>
  </w:style>
  <w:style w:type="character" w:customStyle="1" w:styleId="9pt">
    <w:name w:val="Основной текст + 9 pt"/>
    <w:aliases w:val="Малые прописные6"/>
    <w:basedOn w:val="a5"/>
    <w:uiPriority w:val="99"/>
    <w:rsid w:val="00DB2E46"/>
    <w:rPr>
      <w:rFonts w:ascii="Times New Roman" w:hAnsi="Times New Roman"/>
      <w:smallCaps/>
      <w:spacing w:val="0"/>
      <w:sz w:val="18"/>
      <w:szCs w:val="18"/>
    </w:rPr>
  </w:style>
  <w:style w:type="character" w:customStyle="1" w:styleId="17">
    <w:name w:val="Основной текст (17)_"/>
    <w:basedOn w:val="a0"/>
    <w:link w:val="170"/>
    <w:uiPriority w:val="99"/>
    <w:locked/>
    <w:rsid w:val="00DB2E46"/>
    <w:rPr>
      <w:rFonts w:cs="Times New Roman"/>
      <w:noProof/>
      <w:sz w:val="13"/>
      <w:szCs w:val="13"/>
      <w:shd w:val="clear" w:color="auto" w:fill="FFFFFF"/>
    </w:rPr>
  </w:style>
  <w:style w:type="character" w:customStyle="1" w:styleId="178pt">
    <w:name w:val="Основной текст (17) + 8 pt"/>
    <w:aliases w:val="Курсив29"/>
    <w:basedOn w:val="17"/>
    <w:uiPriority w:val="99"/>
    <w:rsid w:val="00DB2E46"/>
    <w:rPr>
      <w:i/>
      <w:iCs/>
      <w:spacing w:val="0"/>
      <w:sz w:val="16"/>
      <w:szCs w:val="16"/>
    </w:rPr>
  </w:style>
  <w:style w:type="character" w:customStyle="1" w:styleId="1713">
    <w:name w:val="Основной текст (17) + 13"/>
    <w:aliases w:val="5 pt72"/>
    <w:basedOn w:val="17"/>
    <w:uiPriority w:val="99"/>
    <w:rsid w:val="00DB2E46"/>
    <w:rPr>
      <w:spacing w:val="0"/>
      <w:sz w:val="27"/>
      <w:szCs w:val="27"/>
    </w:rPr>
  </w:style>
  <w:style w:type="character" w:customStyle="1" w:styleId="13pt3">
    <w:name w:val="Основной текст + 13 pt3"/>
    <w:aliases w:val="Полужирный16,Интервал 0 pt7"/>
    <w:basedOn w:val="a5"/>
    <w:uiPriority w:val="99"/>
    <w:rsid w:val="00DB2E46"/>
    <w:rPr>
      <w:rFonts w:ascii="Times New Roman" w:hAnsi="Times New Roman"/>
      <w:b/>
      <w:bCs/>
      <w:noProof/>
      <w:spacing w:val="10"/>
      <w:sz w:val="26"/>
      <w:szCs w:val="26"/>
    </w:rPr>
  </w:style>
  <w:style w:type="character" w:customStyle="1" w:styleId="3pt">
    <w:name w:val="Основной текст + Интервал 3 pt"/>
    <w:basedOn w:val="a5"/>
    <w:uiPriority w:val="99"/>
    <w:rsid w:val="00DB2E46"/>
    <w:rPr>
      <w:rFonts w:ascii="Times New Roman" w:hAnsi="Times New Roman"/>
      <w:spacing w:val="60"/>
    </w:rPr>
  </w:style>
  <w:style w:type="character" w:customStyle="1" w:styleId="1pt20">
    <w:name w:val="Основной текст + Интервал 1 pt20"/>
    <w:basedOn w:val="a5"/>
    <w:uiPriority w:val="99"/>
    <w:rsid w:val="00DB2E46"/>
    <w:rPr>
      <w:rFonts w:ascii="Times New Roman" w:hAnsi="Times New Roman"/>
      <w:spacing w:val="20"/>
    </w:rPr>
  </w:style>
  <w:style w:type="character" w:customStyle="1" w:styleId="8pt17">
    <w:name w:val="Основной текст + 8 pt17"/>
    <w:aliases w:val="Курсив28"/>
    <w:basedOn w:val="a5"/>
    <w:uiPriority w:val="99"/>
    <w:rsid w:val="00DB2E46"/>
    <w:rPr>
      <w:rFonts w:ascii="Times New Roman" w:hAnsi="Times New Roman"/>
      <w:i/>
      <w:iCs/>
      <w:spacing w:val="0"/>
      <w:sz w:val="16"/>
      <w:szCs w:val="16"/>
    </w:rPr>
  </w:style>
  <w:style w:type="character" w:customStyle="1" w:styleId="9pt1">
    <w:name w:val="Основной текст + 9 pt1"/>
    <w:aliases w:val="Малые прописные5"/>
    <w:basedOn w:val="a5"/>
    <w:uiPriority w:val="99"/>
    <w:rsid w:val="00DB2E46"/>
    <w:rPr>
      <w:rFonts w:ascii="Times New Roman" w:hAnsi="Times New Roman"/>
      <w:smallCaps/>
      <w:spacing w:val="0"/>
      <w:sz w:val="18"/>
      <w:szCs w:val="18"/>
    </w:rPr>
  </w:style>
  <w:style w:type="character" w:customStyle="1" w:styleId="41319">
    <w:name w:val="Основной текст (4) + 1319"/>
    <w:aliases w:val="5 pt71,Не курсив69"/>
    <w:basedOn w:val="4"/>
    <w:uiPriority w:val="99"/>
    <w:rsid w:val="00DB2E46"/>
    <w:rPr>
      <w:sz w:val="27"/>
      <w:szCs w:val="27"/>
    </w:rPr>
  </w:style>
  <w:style w:type="character" w:customStyle="1" w:styleId="41318">
    <w:name w:val="Основной текст (4) + 1318"/>
    <w:aliases w:val="5 pt70,Не курсив68"/>
    <w:basedOn w:val="4"/>
    <w:uiPriority w:val="99"/>
    <w:rsid w:val="00DB2E46"/>
    <w:rPr>
      <w:noProof/>
      <w:sz w:val="27"/>
      <w:szCs w:val="27"/>
      <w:u w:val="single"/>
    </w:rPr>
  </w:style>
  <w:style w:type="character" w:customStyle="1" w:styleId="428">
    <w:name w:val="Основной текст (4)28"/>
    <w:basedOn w:val="4"/>
    <w:uiPriority w:val="99"/>
    <w:rsid w:val="00DB2E46"/>
    <w:rPr>
      <w:u w:val="single"/>
    </w:rPr>
  </w:style>
  <w:style w:type="character" w:customStyle="1" w:styleId="4Arial">
    <w:name w:val="Основной текст (4) + Arial"/>
    <w:aliases w:val="4 pt,Не курсив67"/>
    <w:basedOn w:val="4"/>
    <w:uiPriority w:val="99"/>
    <w:rsid w:val="00DB2E46"/>
    <w:rPr>
      <w:rFonts w:ascii="Arial" w:hAnsi="Arial" w:cs="Arial"/>
      <w:sz w:val="8"/>
      <w:szCs w:val="8"/>
    </w:rPr>
  </w:style>
  <w:style w:type="character" w:customStyle="1" w:styleId="18">
    <w:name w:val="Основной текст (18)_"/>
    <w:basedOn w:val="a0"/>
    <w:link w:val="180"/>
    <w:uiPriority w:val="99"/>
    <w:locked/>
    <w:rsid w:val="00DB2E46"/>
    <w:rPr>
      <w:rFonts w:cs="Times New Roman"/>
      <w:i/>
      <w:iCs/>
      <w:sz w:val="16"/>
      <w:szCs w:val="16"/>
      <w:shd w:val="clear" w:color="auto" w:fill="FFFFFF"/>
    </w:rPr>
  </w:style>
  <w:style w:type="character" w:customStyle="1" w:styleId="184">
    <w:name w:val="Основной текст (18) + 4"/>
    <w:aliases w:val="5 pt69,Не курсив66"/>
    <w:basedOn w:val="18"/>
    <w:uiPriority w:val="99"/>
    <w:rsid w:val="00DB2E46"/>
    <w:rPr>
      <w:sz w:val="9"/>
      <w:szCs w:val="9"/>
    </w:rPr>
  </w:style>
  <w:style w:type="character" w:customStyle="1" w:styleId="Constantia12">
    <w:name w:val="Основной текст + Constantia12"/>
    <w:aliases w:val="8 pt15,Полужирный15"/>
    <w:basedOn w:val="a5"/>
    <w:uiPriority w:val="99"/>
    <w:rsid w:val="00DB2E46"/>
    <w:rPr>
      <w:rFonts w:ascii="Constantia" w:hAnsi="Constantia" w:cs="Constantia"/>
      <w:b/>
      <w:bCs/>
      <w:spacing w:val="0"/>
      <w:sz w:val="16"/>
      <w:szCs w:val="16"/>
    </w:rPr>
  </w:style>
  <w:style w:type="character" w:customStyle="1" w:styleId="427">
    <w:name w:val="Основной текст (4)27"/>
    <w:basedOn w:val="4"/>
    <w:uiPriority w:val="99"/>
    <w:rsid w:val="00DB2E46"/>
    <w:rPr>
      <w:u w:val="single"/>
    </w:rPr>
  </w:style>
  <w:style w:type="character" w:customStyle="1" w:styleId="8pt16">
    <w:name w:val="Основной текст + 8 pt16"/>
    <w:aliases w:val="Курсив27"/>
    <w:basedOn w:val="a5"/>
    <w:uiPriority w:val="99"/>
    <w:rsid w:val="00DB2E46"/>
    <w:rPr>
      <w:rFonts w:ascii="Times New Roman" w:hAnsi="Times New Roman"/>
      <w:i/>
      <w:iCs/>
      <w:spacing w:val="0"/>
      <w:sz w:val="16"/>
      <w:szCs w:val="16"/>
      <w:lang w:val="en-US" w:eastAsia="en-US"/>
    </w:rPr>
  </w:style>
  <w:style w:type="character" w:customStyle="1" w:styleId="41317">
    <w:name w:val="Основной текст (4) + 1317"/>
    <w:aliases w:val="5 pt68,Не курсив65"/>
    <w:basedOn w:val="4"/>
    <w:uiPriority w:val="99"/>
    <w:rsid w:val="00DB2E46"/>
    <w:rPr>
      <w:sz w:val="27"/>
      <w:szCs w:val="27"/>
    </w:rPr>
  </w:style>
  <w:style w:type="character" w:customStyle="1" w:styleId="11pt">
    <w:name w:val="Основной текст + 11 pt"/>
    <w:aliases w:val="Курсив26,Интервал 0 pt6"/>
    <w:basedOn w:val="a5"/>
    <w:uiPriority w:val="99"/>
    <w:rsid w:val="00DB2E46"/>
    <w:rPr>
      <w:rFonts w:ascii="Times New Roman" w:hAnsi="Times New Roman"/>
      <w:i/>
      <w:iCs/>
      <w:spacing w:val="10"/>
      <w:sz w:val="22"/>
      <w:szCs w:val="22"/>
    </w:rPr>
  </w:style>
  <w:style w:type="character" w:customStyle="1" w:styleId="426">
    <w:name w:val="Основной текст (4)26"/>
    <w:basedOn w:val="4"/>
    <w:uiPriority w:val="99"/>
    <w:rsid w:val="00DB2E46"/>
    <w:rPr>
      <w:u w:val="single"/>
    </w:rPr>
  </w:style>
  <w:style w:type="character" w:customStyle="1" w:styleId="46pt">
    <w:name w:val="Основной текст (4) + 6 pt"/>
    <w:aliases w:val="Не курсив64"/>
    <w:basedOn w:val="4"/>
    <w:uiPriority w:val="99"/>
    <w:rsid w:val="00DB2E46"/>
    <w:rPr>
      <w:sz w:val="12"/>
      <w:szCs w:val="12"/>
    </w:rPr>
  </w:style>
  <w:style w:type="character" w:customStyle="1" w:styleId="8pt15">
    <w:name w:val="Основной текст + 8 pt15"/>
    <w:aliases w:val="Курсив25"/>
    <w:basedOn w:val="a5"/>
    <w:uiPriority w:val="99"/>
    <w:rsid w:val="00DB2E46"/>
    <w:rPr>
      <w:rFonts w:ascii="Times New Roman" w:hAnsi="Times New Roman"/>
      <w:i/>
      <w:iCs/>
      <w:spacing w:val="0"/>
      <w:sz w:val="16"/>
      <w:szCs w:val="16"/>
      <w:lang w:val="en-US" w:eastAsia="en-US"/>
    </w:rPr>
  </w:style>
  <w:style w:type="character" w:customStyle="1" w:styleId="13pt2">
    <w:name w:val="Основной текст + 13 pt2"/>
    <w:aliases w:val="Полужирный14,Интервал 0 pt5"/>
    <w:basedOn w:val="a5"/>
    <w:uiPriority w:val="99"/>
    <w:rsid w:val="00DB2E46"/>
    <w:rPr>
      <w:rFonts w:ascii="Times New Roman" w:hAnsi="Times New Roman"/>
      <w:b/>
      <w:bCs/>
      <w:spacing w:val="10"/>
      <w:sz w:val="26"/>
      <w:szCs w:val="26"/>
    </w:rPr>
  </w:style>
  <w:style w:type="character" w:customStyle="1" w:styleId="41316">
    <w:name w:val="Основной текст (4) + 1316"/>
    <w:aliases w:val="5 pt67,Не курсив63"/>
    <w:basedOn w:val="4"/>
    <w:uiPriority w:val="99"/>
    <w:rsid w:val="00DB2E46"/>
    <w:rPr>
      <w:sz w:val="27"/>
      <w:szCs w:val="27"/>
    </w:rPr>
  </w:style>
  <w:style w:type="character" w:customStyle="1" w:styleId="41pt6">
    <w:name w:val="Основной текст (4) + Интервал 1 pt6"/>
    <w:basedOn w:val="4"/>
    <w:uiPriority w:val="99"/>
    <w:rsid w:val="00DB2E46"/>
    <w:rPr>
      <w:spacing w:val="30"/>
    </w:rPr>
  </w:style>
  <w:style w:type="character" w:customStyle="1" w:styleId="492">
    <w:name w:val="Основной текст (4) + 92"/>
    <w:aliases w:val="5 pt66,Не курсив62,Малые прописные4"/>
    <w:basedOn w:val="4"/>
    <w:uiPriority w:val="99"/>
    <w:rsid w:val="00DB2E46"/>
    <w:rPr>
      <w:smallCaps/>
      <w:sz w:val="19"/>
      <w:szCs w:val="19"/>
    </w:rPr>
  </w:style>
  <w:style w:type="character" w:customStyle="1" w:styleId="491">
    <w:name w:val="Основной текст (4) + 91"/>
    <w:aliases w:val="5 pt65,Не курсив61,Малые прописные3"/>
    <w:basedOn w:val="4"/>
    <w:uiPriority w:val="99"/>
    <w:rsid w:val="00DB2E46"/>
    <w:rPr>
      <w:smallCaps/>
      <w:noProof/>
      <w:sz w:val="19"/>
      <w:szCs w:val="19"/>
      <w:u w:val="single"/>
    </w:rPr>
  </w:style>
  <w:style w:type="character" w:customStyle="1" w:styleId="19">
    <w:name w:val="Основной текст (19)_"/>
    <w:basedOn w:val="a0"/>
    <w:link w:val="190"/>
    <w:uiPriority w:val="99"/>
    <w:locked/>
    <w:rsid w:val="00DB2E46"/>
    <w:rPr>
      <w:rFonts w:ascii="Arial" w:hAnsi="Arial" w:cs="Arial"/>
      <w:noProof/>
      <w:sz w:val="9"/>
      <w:szCs w:val="9"/>
      <w:shd w:val="clear" w:color="auto" w:fill="FFFFFF"/>
    </w:rPr>
  </w:style>
  <w:style w:type="character" w:customStyle="1" w:styleId="200">
    <w:name w:val="Основной текст (20)_"/>
    <w:basedOn w:val="a0"/>
    <w:link w:val="201"/>
    <w:uiPriority w:val="99"/>
    <w:locked/>
    <w:rsid w:val="00DB2E46"/>
    <w:rPr>
      <w:rFonts w:cs="Times New Roman"/>
      <w:i/>
      <w:iCs/>
      <w:spacing w:val="10"/>
      <w:sz w:val="22"/>
      <w:szCs w:val="22"/>
      <w:shd w:val="clear" w:color="auto" w:fill="FFFFFF"/>
    </w:rPr>
  </w:style>
  <w:style w:type="character" w:customStyle="1" w:styleId="425">
    <w:name w:val="Основной текст (4)25"/>
    <w:basedOn w:val="4"/>
    <w:uiPriority w:val="99"/>
    <w:rsid w:val="00DB2E46"/>
    <w:rPr>
      <w:u w:val="single"/>
    </w:rPr>
  </w:style>
  <w:style w:type="character" w:customStyle="1" w:styleId="41315">
    <w:name w:val="Основной текст (4) + 1315"/>
    <w:aliases w:val="5 pt64,Не курсив60"/>
    <w:basedOn w:val="4"/>
    <w:uiPriority w:val="99"/>
    <w:rsid w:val="00DB2E46"/>
    <w:rPr>
      <w:sz w:val="27"/>
      <w:szCs w:val="27"/>
    </w:rPr>
  </w:style>
  <w:style w:type="character" w:customStyle="1" w:styleId="21">
    <w:name w:val="Основной текст (21)_"/>
    <w:basedOn w:val="a0"/>
    <w:link w:val="210"/>
    <w:uiPriority w:val="99"/>
    <w:locked/>
    <w:rsid w:val="00DB2E46"/>
    <w:rPr>
      <w:rFonts w:ascii="Arial" w:hAnsi="Arial" w:cs="Arial"/>
      <w:noProof/>
      <w:sz w:val="9"/>
      <w:szCs w:val="9"/>
      <w:shd w:val="clear" w:color="auto" w:fill="FFFFFF"/>
    </w:rPr>
  </w:style>
  <w:style w:type="character" w:customStyle="1" w:styleId="41314">
    <w:name w:val="Основной текст (4) + 1314"/>
    <w:aliases w:val="5 pt63,Не курсив59"/>
    <w:basedOn w:val="4"/>
    <w:uiPriority w:val="99"/>
    <w:rsid w:val="00DB2E46"/>
    <w:rPr>
      <w:sz w:val="27"/>
      <w:szCs w:val="27"/>
      <w:u w:val="single"/>
    </w:rPr>
  </w:style>
  <w:style w:type="character" w:customStyle="1" w:styleId="8pt14">
    <w:name w:val="Основной текст + 8 pt14"/>
    <w:aliases w:val="Курсив24"/>
    <w:basedOn w:val="a5"/>
    <w:uiPriority w:val="99"/>
    <w:rsid w:val="00DB2E46"/>
    <w:rPr>
      <w:rFonts w:ascii="Times New Roman" w:hAnsi="Times New Roman"/>
      <w:i/>
      <w:iCs/>
      <w:spacing w:val="0"/>
      <w:sz w:val="16"/>
      <w:szCs w:val="16"/>
      <w:lang w:val="en-US" w:eastAsia="en-US"/>
    </w:rPr>
  </w:style>
  <w:style w:type="character" w:customStyle="1" w:styleId="108pt">
    <w:name w:val="Основной текст (10) + 8 pt"/>
    <w:aliases w:val="Курсив23"/>
    <w:basedOn w:val="100"/>
    <w:uiPriority w:val="99"/>
    <w:rsid w:val="00DB2E46"/>
    <w:rPr>
      <w:i/>
      <w:iCs/>
      <w:noProof/>
      <w:sz w:val="16"/>
      <w:szCs w:val="16"/>
    </w:rPr>
  </w:style>
  <w:style w:type="character" w:customStyle="1" w:styleId="Constantia11">
    <w:name w:val="Основной текст + Constantia11"/>
    <w:aliases w:val="8 pt14,Полужирный13"/>
    <w:basedOn w:val="a5"/>
    <w:uiPriority w:val="99"/>
    <w:rsid w:val="00DB2E46"/>
    <w:rPr>
      <w:rFonts w:ascii="Constantia" w:hAnsi="Constantia" w:cs="Constantia"/>
      <w:b/>
      <w:bCs/>
      <w:spacing w:val="0"/>
      <w:sz w:val="16"/>
      <w:szCs w:val="16"/>
    </w:rPr>
  </w:style>
  <w:style w:type="character" w:customStyle="1" w:styleId="71">
    <w:name w:val="Основной текст + 7"/>
    <w:aliases w:val="5 pt62"/>
    <w:basedOn w:val="a5"/>
    <w:uiPriority w:val="99"/>
    <w:rsid w:val="00DB2E46"/>
    <w:rPr>
      <w:rFonts w:ascii="Times New Roman" w:hAnsi="Times New Roman"/>
      <w:spacing w:val="0"/>
      <w:sz w:val="15"/>
      <w:szCs w:val="15"/>
    </w:rPr>
  </w:style>
  <w:style w:type="character" w:customStyle="1" w:styleId="8pt13">
    <w:name w:val="Основной текст + 8 pt13"/>
    <w:aliases w:val="Курсив22"/>
    <w:basedOn w:val="a5"/>
    <w:uiPriority w:val="99"/>
    <w:rsid w:val="00DB2E46"/>
    <w:rPr>
      <w:rFonts w:ascii="Times New Roman" w:hAnsi="Times New Roman"/>
      <w:i/>
      <w:iCs/>
      <w:spacing w:val="0"/>
      <w:sz w:val="16"/>
      <w:szCs w:val="16"/>
    </w:rPr>
  </w:style>
  <w:style w:type="character" w:customStyle="1" w:styleId="9pt0">
    <w:name w:val="Колонтитул + 9 pt"/>
    <w:basedOn w:val="a8"/>
    <w:uiPriority w:val="99"/>
    <w:rsid w:val="00DB2E46"/>
    <w:rPr>
      <w:spacing w:val="0"/>
      <w:sz w:val="18"/>
      <w:szCs w:val="18"/>
    </w:rPr>
  </w:style>
  <w:style w:type="character" w:customStyle="1" w:styleId="4712">
    <w:name w:val="Основной текст (4) + 712"/>
    <w:aliases w:val="5 pt61,Не курсив58"/>
    <w:basedOn w:val="4"/>
    <w:uiPriority w:val="99"/>
    <w:rsid w:val="00DB2E46"/>
    <w:rPr>
      <w:sz w:val="15"/>
      <w:szCs w:val="15"/>
    </w:rPr>
  </w:style>
  <w:style w:type="character" w:customStyle="1" w:styleId="4711">
    <w:name w:val="Основной текст (4) + 711"/>
    <w:aliases w:val="5 pt60,Не курсив57"/>
    <w:basedOn w:val="4"/>
    <w:uiPriority w:val="99"/>
    <w:rsid w:val="00DB2E46"/>
    <w:rPr>
      <w:noProof/>
      <w:sz w:val="15"/>
      <w:szCs w:val="15"/>
      <w:u w:val="single"/>
    </w:rPr>
  </w:style>
  <w:style w:type="character" w:customStyle="1" w:styleId="424">
    <w:name w:val="Основной текст (4)24"/>
    <w:basedOn w:val="4"/>
    <w:uiPriority w:val="99"/>
    <w:rsid w:val="00DB2E46"/>
    <w:rPr>
      <w:noProof/>
      <w:u w:val="single"/>
    </w:rPr>
  </w:style>
  <w:style w:type="character" w:customStyle="1" w:styleId="11pt1">
    <w:name w:val="Основной текст + 11 pt1"/>
    <w:aliases w:val="Курсив21,Интервал 0 pt4"/>
    <w:basedOn w:val="a5"/>
    <w:uiPriority w:val="99"/>
    <w:rsid w:val="00DB2E46"/>
    <w:rPr>
      <w:rFonts w:ascii="Times New Roman" w:hAnsi="Times New Roman"/>
      <w:i/>
      <w:iCs/>
      <w:spacing w:val="10"/>
      <w:sz w:val="22"/>
      <w:szCs w:val="22"/>
    </w:rPr>
  </w:style>
  <w:style w:type="character" w:customStyle="1" w:styleId="Constantia10">
    <w:name w:val="Основной текст + Constantia10"/>
    <w:aliases w:val="8 pt13,Полужирный12"/>
    <w:basedOn w:val="a5"/>
    <w:uiPriority w:val="99"/>
    <w:rsid w:val="00DB2E46"/>
    <w:rPr>
      <w:rFonts w:ascii="Constantia" w:hAnsi="Constantia" w:cs="Constantia"/>
      <w:b/>
      <w:bCs/>
      <w:spacing w:val="0"/>
      <w:sz w:val="16"/>
      <w:szCs w:val="16"/>
    </w:rPr>
  </w:style>
  <w:style w:type="character" w:customStyle="1" w:styleId="41313">
    <w:name w:val="Основной текст (4) + 1313"/>
    <w:aliases w:val="5 pt59,Не курсив56"/>
    <w:basedOn w:val="4"/>
    <w:uiPriority w:val="99"/>
    <w:rsid w:val="00DB2E46"/>
    <w:rPr>
      <w:sz w:val="27"/>
      <w:szCs w:val="27"/>
    </w:rPr>
  </w:style>
  <w:style w:type="character" w:customStyle="1" w:styleId="102">
    <w:name w:val="Основной текст (10)"/>
    <w:basedOn w:val="100"/>
    <w:uiPriority w:val="99"/>
    <w:rsid w:val="00DB2E46"/>
    <w:rPr>
      <w:u w:val="single"/>
    </w:rPr>
  </w:style>
  <w:style w:type="character" w:customStyle="1" w:styleId="108pt1">
    <w:name w:val="Основной текст (10) + 8 pt1"/>
    <w:aliases w:val="Курсив20"/>
    <w:basedOn w:val="100"/>
    <w:uiPriority w:val="99"/>
    <w:rsid w:val="00DB2E46"/>
    <w:rPr>
      <w:i/>
      <w:iCs/>
      <w:sz w:val="16"/>
      <w:szCs w:val="16"/>
    </w:rPr>
  </w:style>
  <w:style w:type="character" w:customStyle="1" w:styleId="102pt">
    <w:name w:val="Основной текст (10) + Интервал 2 pt"/>
    <w:basedOn w:val="100"/>
    <w:uiPriority w:val="99"/>
    <w:rsid w:val="00DB2E46"/>
    <w:rPr>
      <w:spacing w:val="40"/>
      <w:lang w:val="en-US" w:eastAsia="en-US"/>
    </w:rPr>
  </w:style>
  <w:style w:type="character" w:customStyle="1" w:styleId="41pt5">
    <w:name w:val="Основной текст (4) + Интервал 1 pt5"/>
    <w:basedOn w:val="4"/>
    <w:uiPriority w:val="99"/>
    <w:rsid w:val="00DB2E46"/>
    <w:rPr>
      <w:spacing w:val="30"/>
    </w:rPr>
  </w:style>
  <w:style w:type="character" w:customStyle="1" w:styleId="67">
    <w:name w:val="Основной текст (6) + 7"/>
    <w:aliases w:val="5 pt58,Не курсив55"/>
    <w:basedOn w:val="6"/>
    <w:uiPriority w:val="99"/>
    <w:rsid w:val="00DB2E46"/>
    <w:rPr>
      <w:sz w:val="15"/>
      <w:szCs w:val="15"/>
    </w:rPr>
  </w:style>
  <w:style w:type="character" w:customStyle="1" w:styleId="6712">
    <w:name w:val="Основной текст (6) + 712"/>
    <w:aliases w:val="5 pt57,Не курсив54"/>
    <w:basedOn w:val="6"/>
    <w:uiPriority w:val="99"/>
    <w:rsid w:val="00DB2E46"/>
    <w:rPr>
      <w:noProof/>
      <w:sz w:val="15"/>
      <w:szCs w:val="15"/>
      <w:u w:val="single"/>
    </w:rPr>
  </w:style>
  <w:style w:type="character" w:customStyle="1" w:styleId="617">
    <w:name w:val="Основной текст (6)17"/>
    <w:basedOn w:val="6"/>
    <w:uiPriority w:val="99"/>
    <w:rsid w:val="00DB2E46"/>
    <w:rPr>
      <w:u w:val="single"/>
    </w:rPr>
  </w:style>
  <w:style w:type="character" w:customStyle="1" w:styleId="616">
    <w:name w:val="Основной текст (6)16"/>
    <w:basedOn w:val="6"/>
    <w:uiPriority w:val="99"/>
    <w:rsid w:val="00DB2E46"/>
  </w:style>
  <w:style w:type="character" w:customStyle="1" w:styleId="8pt12">
    <w:name w:val="Основной текст + 8 pt12"/>
    <w:aliases w:val="Курсив19"/>
    <w:basedOn w:val="a5"/>
    <w:uiPriority w:val="99"/>
    <w:rsid w:val="00DB2E46"/>
    <w:rPr>
      <w:rFonts w:ascii="Times New Roman" w:hAnsi="Times New Roman"/>
      <w:i/>
      <w:iCs/>
      <w:spacing w:val="0"/>
      <w:sz w:val="16"/>
      <w:szCs w:val="16"/>
    </w:rPr>
  </w:style>
  <w:style w:type="character" w:customStyle="1" w:styleId="1pt19">
    <w:name w:val="Основной текст + Интервал 1 pt19"/>
    <w:basedOn w:val="a5"/>
    <w:uiPriority w:val="99"/>
    <w:rsid w:val="00DB2E46"/>
    <w:rPr>
      <w:rFonts w:ascii="Times New Roman" w:hAnsi="Times New Roman"/>
      <w:spacing w:val="20"/>
    </w:rPr>
  </w:style>
  <w:style w:type="character" w:customStyle="1" w:styleId="8pt11">
    <w:name w:val="Основной текст + 8 pt11"/>
    <w:aliases w:val="Курсив18"/>
    <w:basedOn w:val="a5"/>
    <w:uiPriority w:val="99"/>
    <w:rsid w:val="00DB2E46"/>
    <w:rPr>
      <w:rFonts w:ascii="Times New Roman" w:hAnsi="Times New Roman"/>
      <w:i/>
      <w:iCs/>
      <w:spacing w:val="0"/>
      <w:sz w:val="16"/>
      <w:szCs w:val="16"/>
    </w:rPr>
  </w:style>
  <w:style w:type="character" w:customStyle="1" w:styleId="22">
    <w:name w:val="Основной текст (22)_"/>
    <w:basedOn w:val="a0"/>
    <w:link w:val="220"/>
    <w:uiPriority w:val="99"/>
    <w:locked/>
    <w:rsid w:val="00DB2E46"/>
    <w:rPr>
      <w:rFonts w:ascii="Arial" w:hAnsi="Arial" w:cs="Arial"/>
      <w:noProof/>
      <w:sz w:val="9"/>
      <w:szCs w:val="9"/>
      <w:shd w:val="clear" w:color="auto" w:fill="FFFFFF"/>
    </w:rPr>
  </w:style>
  <w:style w:type="character" w:customStyle="1" w:styleId="6711">
    <w:name w:val="Основной текст (6) + 711"/>
    <w:aliases w:val="5 pt56,Не курсив53"/>
    <w:basedOn w:val="6"/>
    <w:uiPriority w:val="99"/>
    <w:rsid w:val="00DB2E46"/>
    <w:rPr>
      <w:sz w:val="15"/>
      <w:szCs w:val="15"/>
    </w:rPr>
  </w:style>
  <w:style w:type="character" w:customStyle="1" w:styleId="6710">
    <w:name w:val="Основной текст (6) + 710"/>
    <w:aliases w:val="5 pt55,Не курсив52"/>
    <w:basedOn w:val="6"/>
    <w:uiPriority w:val="99"/>
    <w:rsid w:val="00DB2E46"/>
    <w:rPr>
      <w:noProof/>
      <w:sz w:val="15"/>
      <w:szCs w:val="15"/>
      <w:u w:val="single"/>
    </w:rPr>
  </w:style>
  <w:style w:type="character" w:customStyle="1" w:styleId="615">
    <w:name w:val="Основной текст (6)15"/>
    <w:basedOn w:val="6"/>
    <w:uiPriority w:val="99"/>
    <w:rsid w:val="00DB2E46"/>
    <w:rPr>
      <w:noProof/>
      <w:u w:val="single"/>
    </w:rPr>
  </w:style>
  <w:style w:type="character" w:customStyle="1" w:styleId="614">
    <w:name w:val="Основной текст (6)14"/>
    <w:basedOn w:val="6"/>
    <w:uiPriority w:val="99"/>
    <w:rsid w:val="00DB2E46"/>
    <w:rPr>
      <w:lang w:val="en-US" w:eastAsia="en-US"/>
    </w:rPr>
  </w:style>
  <w:style w:type="character" w:customStyle="1" w:styleId="Constantia9">
    <w:name w:val="Основной текст + Constantia9"/>
    <w:aliases w:val="8 pt12,Полужирный11"/>
    <w:basedOn w:val="a5"/>
    <w:uiPriority w:val="99"/>
    <w:rsid w:val="00DB2E46"/>
    <w:rPr>
      <w:rFonts w:ascii="Constantia" w:hAnsi="Constantia" w:cs="Constantia"/>
      <w:b/>
      <w:bCs/>
      <w:spacing w:val="0"/>
      <w:sz w:val="16"/>
      <w:szCs w:val="16"/>
    </w:rPr>
  </w:style>
  <w:style w:type="character" w:customStyle="1" w:styleId="92">
    <w:name w:val="Основной текст + 92"/>
    <w:aliases w:val="5 pt54,Малые прописные2"/>
    <w:basedOn w:val="a5"/>
    <w:uiPriority w:val="99"/>
    <w:rsid w:val="00DB2E46"/>
    <w:rPr>
      <w:rFonts w:ascii="Times New Roman" w:hAnsi="Times New Roman"/>
      <w:smallCaps/>
      <w:spacing w:val="0"/>
      <w:sz w:val="19"/>
      <w:szCs w:val="19"/>
    </w:rPr>
  </w:style>
  <w:style w:type="character" w:customStyle="1" w:styleId="4710">
    <w:name w:val="Основной текст (4) + 710"/>
    <w:aliases w:val="5 pt53,Не курсив51"/>
    <w:basedOn w:val="4"/>
    <w:uiPriority w:val="99"/>
    <w:rsid w:val="00DB2E46"/>
    <w:rPr>
      <w:sz w:val="15"/>
      <w:szCs w:val="15"/>
    </w:rPr>
  </w:style>
  <w:style w:type="character" w:customStyle="1" w:styleId="479">
    <w:name w:val="Основной текст (4) + 79"/>
    <w:aliases w:val="5 pt52,Не курсив50"/>
    <w:basedOn w:val="4"/>
    <w:uiPriority w:val="99"/>
    <w:rsid w:val="00DB2E46"/>
    <w:rPr>
      <w:sz w:val="15"/>
      <w:szCs w:val="15"/>
      <w:u w:val="single"/>
    </w:rPr>
  </w:style>
  <w:style w:type="character" w:customStyle="1" w:styleId="23">
    <w:name w:val="Основной текст (23)_"/>
    <w:basedOn w:val="a0"/>
    <w:link w:val="230"/>
    <w:uiPriority w:val="99"/>
    <w:locked/>
    <w:rsid w:val="00DB2E46"/>
    <w:rPr>
      <w:rFonts w:ascii="Arial" w:hAnsi="Arial" w:cs="Arial"/>
      <w:noProof/>
      <w:sz w:val="9"/>
      <w:szCs w:val="9"/>
      <w:shd w:val="clear" w:color="auto" w:fill="FFFFFF"/>
    </w:rPr>
  </w:style>
  <w:style w:type="character" w:customStyle="1" w:styleId="Constantia8">
    <w:name w:val="Основной текст + Constantia8"/>
    <w:aliases w:val="8 pt11,Полужирный10"/>
    <w:basedOn w:val="a5"/>
    <w:uiPriority w:val="99"/>
    <w:rsid w:val="00DB2E46"/>
    <w:rPr>
      <w:rFonts w:ascii="Constantia" w:hAnsi="Constantia" w:cs="Constantia"/>
      <w:b/>
      <w:bCs/>
      <w:spacing w:val="0"/>
      <w:sz w:val="16"/>
      <w:szCs w:val="16"/>
    </w:rPr>
  </w:style>
  <w:style w:type="character" w:customStyle="1" w:styleId="423">
    <w:name w:val="Основной текст (4)23"/>
    <w:basedOn w:val="4"/>
    <w:uiPriority w:val="99"/>
    <w:rsid w:val="00DB2E46"/>
    <w:rPr>
      <w:u w:val="single"/>
    </w:rPr>
  </w:style>
  <w:style w:type="character" w:customStyle="1" w:styleId="455">
    <w:name w:val="Основной текст (4) + 55"/>
    <w:aliases w:val="5 pt51,Не курсив49"/>
    <w:basedOn w:val="4"/>
    <w:uiPriority w:val="99"/>
    <w:rsid w:val="00DB2E46"/>
    <w:rPr>
      <w:sz w:val="11"/>
      <w:szCs w:val="11"/>
    </w:rPr>
  </w:style>
  <w:style w:type="character" w:customStyle="1" w:styleId="24">
    <w:name w:val="Основной текст (24)_"/>
    <w:basedOn w:val="a0"/>
    <w:link w:val="240"/>
    <w:uiPriority w:val="99"/>
    <w:locked/>
    <w:rsid w:val="00DB2E46"/>
    <w:rPr>
      <w:rFonts w:ascii="Arial" w:hAnsi="Arial" w:cs="Arial"/>
      <w:sz w:val="11"/>
      <w:szCs w:val="11"/>
      <w:shd w:val="clear" w:color="auto" w:fill="FFFFFF"/>
    </w:rPr>
  </w:style>
  <w:style w:type="character" w:customStyle="1" w:styleId="24TimesNewRoman">
    <w:name w:val="Основной текст (24) + Times New Roman"/>
    <w:aliases w:val="8 pt10,Курсив17"/>
    <w:basedOn w:val="24"/>
    <w:uiPriority w:val="99"/>
    <w:rsid w:val="00DB2E46"/>
    <w:rPr>
      <w:rFonts w:ascii="Times New Roman" w:hAnsi="Times New Roman" w:cs="Times New Roman"/>
      <w:i/>
      <w:iCs/>
      <w:noProof/>
      <w:spacing w:val="0"/>
      <w:sz w:val="16"/>
      <w:szCs w:val="16"/>
    </w:rPr>
  </w:style>
  <w:style w:type="character" w:customStyle="1" w:styleId="1pt18">
    <w:name w:val="Основной текст + Интервал 1 pt18"/>
    <w:basedOn w:val="a5"/>
    <w:uiPriority w:val="99"/>
    <w:rsid w:val="00DB2E46"/>
    <w:rPr>
      <w:rFonts w:ascii="Times New Roman" w:hAnsi="Times New Roman"/>
      <w:spacing w:val="20"/>
    </w:rPr>
  </w:style>
  <w:style w:type="character" w:customStyle="1" w:styleId="1pt17">
    <w:name w:val="Основной текст + Интервал 1 pt17"/>
    <w:basedOn w:val="a5"/>
    <w:uiPriority w:val="99"/>
    <w:rsid w:val="00DB2E46"/>
    <w:rPr>
      <w:rFonts w:ascii="Times New Roman" w:hAnsi="Times New Roman"/>
      <w:spacing w:val="20"/>
    </w:rPr>
  </w:style>
  <w:style w:type="character" w:customStyle="1" w:styleId="8pt10">
    <w:name w:val="Основной текст + 8 pt10"/>
    <w:aliases w:val="Курсив16"/>
    <w:basedOn w:val="a5"/>
    <w:uiPriority w:val="99"/>
    <w:rsid w:val="00DB2E46"/>
    <w:rPr>
      <w:rFonts w:ascii="Times New Roman" w:hAnsi="Times New Roman"/>
      <w:i/>
      <w:iCs/>
      <w:spacing w:val="0"/>
      <w:sz w:val="16"/>
      <w:szCs w:val="16"/>
    </w:rPr>
  </w:style>
  <w:style w:type="character" w:customStyle="1" w:styleId="422">
    <w:name w:val="Основной текст (4)22"/>
    <w:basedOn w:val="4"/>
    <w:uiPriority w:val="99"/>
    <w:rsid w:val="00DB2E46"/>
    <w:rPr>
      <w:u w:val="single"/>
    </w:rPr>
  </w:style>
  <w:style w:type="character" w:customStyle="1" w:styleId="41312">
    <w:name w:val="Основной текст (4) + 1312"/>
    <w:aliases w:val="5 pt50,Не курсив48"/>
    <w:basedOn w:val="4"/>
    <w:uiPriority w:val="99"/>
    <w:rsid w:val="00DB2E46"/>
    <w:rPr>
      <w:sz w:val="27"/>
      <w:szCs w:val="27"/>
    </w:rPr>
  </w:style>
  <w:style w:type="character" w:customStyle="1" w:styleId="Constantia7">
    <w:name w:val="Основной текст + Constantia7"/>
    <w:aliases w:val="8 pt9,Полужирный9"/>
    <w:basedOn w:val="a5"/>
    <w:uiPriority w:val="99"/>
    <w:rsid w:val="00DB2E46"/>
    <w:rPr>
      <w:rFonts w:ascii="Constantia" w:hAnsi="Constantia" w:cs="Constantia"/>
      <w:b/>
      <w:bCs/>
      <w:spacing w:val="0"/>
      <w:sz w:val="16"/>
      <w:szCs w:val="16"/>
    </w:rPr>
  </w:style>
  <w:style w:type="character" w:customStyle="1" w:styleId="25">
    <w:name w:val="Заголовок №2_"/>
    <w:basedOn w:val="a0"/>
    <w:link w:val="26"/>
    <w:uiPriority w:val="99"/>
    <w:locked/>
    <w:rsid w:val="00DB2E46"/>
    <w:rPr>
      <w:rFonts w:cs="Times New Roman"/>
      <w:i/>
      <w:iCs/>
      <w:noProof/>
      <w:spacing w:val="10"/>
      <w:sz w:val="22"/>
      <w:szCs w:val="22"/>
      <w:shd w:val="clear" w:color="auto" w:fill="FFFFFF"/>
    </w:rPr>
  </w:style>
  <w:style w:type="character" w:customStyle="1" w:styleId="454">
    <w:name w:val="Основной текст (4) + 54"/>
    <w:aliases w:val="5 pt49,Не курсив47"/>
    <w:basedOn w:val="4"/>
    <w:uiPriority w:val="99"/>
    <w:rsid w:val="00DB2E46"/>
    <w:rPr>
      <w:sz w:val="11"/>
      <w:szCs w:val="11"/>
      <w:lang w:val="en-US" w:eastAsia="en-US"/>
    </w:rPr>
  </w:style>
  <w:style w:type="character" w:customStyle="1" w:styleId="453">
    <w:name w:val="Основной текст (4) + 53"/>
    <w:aliases w:val="5 pt48,Не курсив46"/>
    <w:basedOn w:val="4"/>
    <w:uiPriority w:val="99"/>
    <w:rsid w:val="00DB2E46"/>
    <w:rPr>
      <w:noProof/>
      <w:sz w:val="11"/>
      <w:szCs w:val="11"/>
      <w:u w:val="single"/>
    </w:rPr>
  </w:style>
  <w:style w:type="character" w:customStyle="1" w:styleId="250">
    <w:name w:val="Основной текст (25)_"/>
    <w:basedOn w:val="a0"/>
    <w:link w:val="251"/>
    <w:uiPriority w:val="99"/>
    <w:locked/>
    <w:rsid w:val="00DB2E46"/>
    <w:rPr>
      <w:rFonts w:ascii="Arial" w:hAnsi="Arial" w:cs="Arial"/>
      <w:noProof/>
      <w:sz w:val="9"/>
      <w:szCs w:val="9"/>
      <w:shd w:val="clear" w:color="auto" w:fill="FFFFFF"/>
    </w:rPr>
  </w:style>
  <w:style w:type="character" w:customStyle="1" w:styleId="260">
    <w:name w:val="Основной текст (26)_"/>
    <w:basedOn w:val="a0"/>
    <w:link w:val="261"/>
    <w:uiPriority w:val="99"/>
    <w:locked/>
    <w:rsid w:val="00DB2E46"/>
    <w:rPr>
      <w:rFonts w:cs="Times New Roman"/>
      <w:smallCaps/>
      <w:sz w:val="19"/>
      <w:szCs w:val="19"/>
      <w:shd w:val="clear" w:color="auto" w:fill="FFFFFF"/>
    </w:rPr>
  </w:style>
  <w:style w:type="character" w:customStyle="1" w:styleId="1pt16">
    <w:name w:val="Основной текст + Интервал 1 pt16"/>
    <w:basedOn w:val="a5"/>
    <w:uiPriority w:val="99"/>
    <w:rsid w:val="00DB2E46"/>
    <w:rPr>
      <w:rFonts w:ascii="Times New Roman" w:hAnsi="Times New Roman"/>
      <w:spacing w:val="20"/>
    </w:rPr>
  </w:style>
  <w:style w:type="character" w:customStyle="1" w:styleId="613">
    <w:name w:val="Основной текст (6)13"/>
    <w:basedOn w:val="6"/>
    <w:uiPriority w:val="99"/>
    <w:rsid w:val="00DB2E46"/>
    <w:rPr>
      <w:noProof/>
      <w:u w:val="single"/>
    </w:rPr>
  </w:style>
  <w:style w:type="character" w:customStyle="1" w:styleId="421">
    <w:name w:val="Основной текст (4)21"/>
    <w:basedOn w:val="4"/>
    <w:uiPriority w:val="99"/>
    <w:rsid w:val="00DB2E46"/>
    <w:rPr>
      <w:u w:val="single"/>
    </w:rPr>
  </w:style>
  <w:style w:type="character" w:customStyle="1" w:styleId="27">
    <w:name w:val="Основной текст (27)_"/>
    <w:basedOn w:val="a0"/>
    <w:link w:val="270"/>
    <w:uiPriority w:val="99"/>
    <w:locked/>
    <w:rsid w:val="00DB2E46"/>
    <w:rPr>
      <w:rFonts w:cs="Times New Roman"/>
      <w:sz w:val="12"/>
      <w:szCs w:val="12"/>
      <w:shd w:val="clear" w:color="auto" w:fill="FFFFFF"/>
    </w:rPr>
  </w:style>
  <w:style w:type="character" w:customStyle="1" w:styleId="41311">
    <w:name w:val="Основной текст (4) + 1311"/>
    <w:aliases w:val="5 pt47,Не курсив45"/>
    <w:basedOn w:val="4"/>
    <w:uiPriority w:val="99"/>
    <w:rsid w:val="00DB2E46"/>
    <w:rPr>
      <w:sz w:val="27"/>
      <w:szCs w:val="27"/>
    </w:rPr>
  </w:style>
  <w:style w:type="character" w:customStyle="1" w:styleId="478">
    <w:name w:val="Основной текст (4) + 78"/>
    <w:aliases w:val="5 pt46,Не курсив44"/>
    <w:basedOn w:val="4"/>
    <w:uiPriority w:val="99"/>
    <w:rsid w:val="00DB2E46"/>
    <w:rPr>
      <w:sz w:val="15"/>
      <w:szCs w:val="15"/>
    </w:rPr>
  </w:style>
  <w:style w:type="character" w:customStyle="1" w:styleId="41pt4">
    <w:name w:val="Основной текст (4) + Интервал 1 pt4"/>
    <w:basedOn w:val="4"/>
    <w:uiPriority w:val="99"/>
    <w:rsid w:val="00DB2E46"/>
    <w:rPr>
      <w:spacing w:val="30"/>
      <w:lang w:val="en-US" w:eastAsia="en-US"/>
    </w:rPr>
  </w:style>
  <w:style w:type="character" w:customStyle="1" w:styleId="8pt9">
    <w:name w:val="Основной текст + 8 pt9"/>
    <w:aliases w:val="Курсив15"/>
    <w:basedOn w:val="a5"/>
    <w:uiPriority w:val="99"/>
    <w:rsid w:val="00DB2E46"/>
    <w:rPr>
      <w:rFonts w:ascii="Times New Roman" w:hAnsi="Times New Roman"/>
      <w:i/>
      <w:iCs/>
      <w:spacing w:val="0"/>
      <w:sz w:val="16"/>
      <w:szCs w:val="16"/>
    </w:rPr>
  </w:style>
  <w:style w:type="character" w:customStyle="1" w:styleId="420">
    <w:name w:val="Основной текст (4)20"/>
    <w:basedOn w:val="4"/>
    <w:uiPriority w:val="99"/>
    <w:rsid w:val="00DB2E46"/>
    <w:rPr>
      <w:noProof/>
      <w:u w:val="single"/>
    </w:rPr>
  </w:style>
  <w:style w:type="character" w:customStyle="1" w:styleId="679">
    <w:name w:val="Основной текст (6) + 79"/>
    <w:aliases w:val="5 pt45,Не курсив43"/>
    <w:basedOn w:val="6"/>
    <w:uiPriority w:val="99"/>
    <w:rsid w:val="00DB2E46"/>
    <w:rPr>
      <w:sz w:val="15"/>
      <w:szCs w:val="15"/>
    </w:rPr>
  </w:style>
  <w:style w:type="character" w:customStyle="1" w:styleId="678">
    <w:name w:val="Основной текст (6) + 78"/>
    <w:aliases w:val="5 pt44,Не курсив42"/>
    <w:basedOn w:val="6"/>
    <w:uiPriority w:val="99"/>
    <w:rsid w:val="00DB2E46"/>
    <w:rPr>
      <w:sz w:val="15"/>
      <w:szCs w:val="15"/>
      <w:u w:val="single"/>
    </w:rPr>
  </w:style>
  <w:style w:type="character" w:customStyle="1" w:styleId="612">
    <w:name w:val="Основной текст (6)12"/>
    <w:basedOn w:val="6"/>
    <w:uiPriority w:val="99"/>
    <w:rsid w:val="00DB2E46"/>
    <w:rPr>
      <w:lang w:val="en-US" w:eastAsia="en-US"/>
    </w:rPr>
  </w:style>
  <w:style w:type="character" w:customStyle="1" w:styleId="28">
    <w:name w:val="Основной текст (28)_"/>
    <w:basedOn w:val="a0"/>
    <w:link w:val="280"/>
    <w:uiPriority w:val="99"/>
    <w:locked/>
    <w:rsid w:val="00DB2E46"/>
    <w:rPr>
      <w:rFonts w:ascii="Arial" w:hAnsi="Arial" w:cs="Arial"/>
      <w:noProof/>
      <w:sz w:val="10"/>
      <w:szCs w:val="10"/>
      <w:shd w:val="clear" w:color="auto" w:fill="FFFFFF"/>
    </w:rPr>
  </w:style>
  <w:style w:type="character" w:customStyle="1" w:styleId="Constantia6">
    <w:name w:val="Основной текст + Constantia6"/>
    <w:aliases w:val="8 pt8,Полужирный8"/>
    <w:basedOn w:val="a5"/>
    <w:uiPriority w:val="99"/>
    <w:rsid w:val="00DB2E46"/>
    <w:rPr>
      <w:rFonts w:ascii="Constantia" w:hAnsi="Constantia" w:cs="Constantia"/>
      <w:b/>
      <w:bCs/>
      <w:spacing w:val="0"/>
      <w:sz w:val="16"/>
      <w:szCs w:val="16"/>
    </w:rPr>
  </w:style>
  <w:style w:type="character" w:customStyle="1" w:styleId="1pt15">
    <w:name w:val="Основной текст + Интервал 1 pt15"/>
    <w:basedOn w:val="a5"/>
    <w:uiPriority w:val="99"/>
    <w:rsid w:val="00DB2E46"/>
    <w:rPr>
      <w:rFonts w:ascii="Times New Roman" w:hAnsi="Times New Roman"/>
      <w:spacing w:val="20"/>
    </w:rPr>
  </w:style>
  <w:style w:type="character" w:customStyle="1" w:styleId="410pt">
    <w:name w:val="Основной текст (4) + 10 pt"/>
    <w:aliases w:val="Не курсив41"/>
    <w:basedOn w:val="4"/>
    <w:uiPriority w:val="99"/>
    <w:rsid w:val="00DB2E46"/>
    <w:rPr>
      <w:noProof/>
      <w:sz w:val="20"/>
      <w:szCs w:val="20"/>
    </w:rPr>
  </w:style>
  <w:style w:type="character" w:customStyle="1" w:styleId="29">
    <w:name w:val="Основной текст (29)_"/>
    <w:basedOn w:val="a0"/>
    <w:link w:val="290"/>
    <w:uiPriority w:val="99"/>
    <w:locked/>
    <w:rsid w:val="00DB2E46"/>
    <w:rPr>
      <w:rFonts w:ascii="Arial" w:hAnsi="Arial" w:cs="Arial"/>
      <w:noProof/>
      <w:sz w:val="10"/>
      <w:szCs w:val="10"/>
      <w:shd w:val="clear" w:color="auto" w:fill="FFFFFF"/>
    </w:rPr>
  </w:style>
  <w:style w:type="character" w:customStyle="1" w:styleId="13pt1">
    <w:name w:val="Основной текст + 13 pt1"/>
    <w:aliases w:val="Полужирный7,Интервал 0 pt3"/>
    <w:basedOn w:val="a5"/>
    <w:uiPriority w:val="99"/>
    <w:rsid w:val="00DB2E46"/>
    <w:rPr>
      <w:rFonts w:ascii="Times New Roman" w:hAnsi="Times New Roman"/>
      <w:b/>
      <w:bCs/>
      <w:noProof/>
      <w:spacing w:val="10"/>
      <w:sz w:val="26"/>
      <w:szCs w:val="26"/>
    </w:rPr>
  </w:style>
  <w:style w:type="character" w:customStyle="1" w:styleId="1pt14">
    <w:name w:val="Основной текст + Интервал 1 pt14"/>
    <w:basedOn w:val="a5"/>
    <w:uiPriority w:val="99"/>
    <w:rsid w:val="00DB2E46"/>
    <w:rPr>
      <w:rFonts w:ascii="Times New Roman" w:hAnsi="Times New Roman"/>
      <w:spacing w:val="20"/>
    </w:rPr>
  </w:style>
  <w:style w:type="character" w:customStyle="1" w:styleId="419">
    <w:name w:val="Основной текст (4)19"/>
    <w:basedOn w:val="4"/>
    <w:uiPriority w:val="99"/>
    <w:rsid w:val="00DB2E46"/>
    <w:rPr>
      <w:noProof/>
      <w:u w:val="single"/>
    </w:rPr>
  </w:style>
  <w:style w:type="character" w:customStyle="1" w:styleId="41310">
    <w:name w:val="Основной текст (4) + 1310"/>
    <w:aliases w:val="5 pt43,Не курсив40"/>
    <w:basedOn w:val="4"/>
    <w:uiPriority w:val="99"/>
    <w:rsid w:val="00DB2E46"/>
    <w:rPr>
      <w:sz w:val="27"/>
      <w:szCs w:val="27"/>
    </w:rPr>
  </w:style>
  <w:style w:type="character" w:customStyle="1" w:styleId="41pt3">
    <w:name w:val="Основной текст (4) + Интервал 1 pt3"/>
    <w:basedOn w:val="4"/>
    <w:uiPriority w:val="99"/>
    <w:rsid w:val="00DB2E46"/>
    <w:rPr>
      <w:spacing w:val="30"/>
    </w:rPr>
  </w:style>
  <w:style w:type="character" w:customStyle="1" w:styleId="611">
    <w:name w:val="Основной текст (6)11"/>
    <w:basedOn w:val="6"/>
    <w:uiPriority w:val="99"/>
    <w:rsid w:val="00DB2E46"/>
    <w:rPr>
      <w:u w:val="single"/>
    </w:rPr>
  </w:style>
  <w:style w:type="character" w:customStyle="1" w:styleId="677">
    <w:name w:val="Основной текст (6) + 77"/>
    <w:aliases w:val="5 pt42,Не курсив39"/>
    <w:basedOn w:val="6"/>
    <w:uiPriority w:val="99"/>
    <w:rsid w:val="00DB2E46"/>
    <w:rPr>
      <w:sz w:val="15"/>
      <w:szCs w:val="15"/>
    </w:rPr>
  </w:style>
  <w:style w:type="character" w:customStyle="1" w:styleId="300">
    <w:name w:val="Основной текст (30)_"/>
    <w:basedOn w:val="a0"/>
    <w:link w:val="301"/>
    <w:uiPriority w:val="99"/>
    <w:locked/>
    <w:rsid w:val="00DB2E46"/>
    <w:rPr>
      <w:rFonts w:ascii="Arial" w:hAnsi="Arial" w:cs="Arial"/>
      <w:noProof/>
      <w:sz w:val="10"/>
      <w:szCs w:val="10"/>
      <w:shd w:val="clear" w:color="auto" w:fill="FFFFFF"/>
    </w:rPr>
  </w:style>
  <w:style w:type="character" w:customStyle="1" w:styleId="310">
    <w:name w:val="Основной текст (31)_"/>
    <w:basedOn w:val="a0"/>
    <w:link w:val="311"/>
    <w:uiPriority w:val="99"/>
    <w:locked/>
    <w:rsid w:val="00DB2E46"/>
    <w:rPr>
      <w:rFonts w:ascii="Arial" w:hAnsi="Arial" w:cs="Arial"/>
      <w:sz w:val="11"/>
      <w:szCs w:val="11"/>
      <w:shd w:val="clear" w:color="auto" w:fill="FFFFFF"/>
    </w:rPr>
  </w:style>
  <w:style w:type="character" w:customStyle="1" w:styleId="31TimesNewRoman">
    <w:name w:val="Основной текст (31) + Times New Roman"/>
    <w:aliases w:val="8 pt7,Курсив14"/>
    <w:basedOn w:val="310"/>
    <w:uiPriority w:val="99"/>
    <w:rsid w:val="00DB2E46"/>
    <w:rPr>
      <w:rFonts w:ascii="Times New Roman" w:hAnsi="Times New Roman" w:cs="Times New Roman"/>
      <w:i/>
      <w:iCs/>
      <w:noProof/>
      <w:spacing w:val="0"/>
      <w:sz w:val="16"/>
      <w:szCs w:val="16"/>
    </w:rPr>
  </w:style>
  <w:style w:type="character" w:customStyle="1" w:styleId="8pt8">
    <w:name w:val="Основной текст + 8 pt8"/>
    <w:aliases w:val="Курсив13"/>
    <w:basedOn w:val="a5"/>
    <w:uiPriority w:val="99"/>
    <w:rsid w:val="00DB2E46"/>
    <w:rPr>
      <w:rFonts w:ascii="Times New Roman" w:hAnsi="Times New Roman"/>
      <w:i/>
      <w:iCs/>
      <w:spacing w:val="0"/>
      <w:sz w:val="16"/>
      <w:szCs w:val="16"/>
    </w:rPr>
  </w:style>
  <w:style w:type="character" w:customStyle="1" w:styleId="452">
    <w:name w:val="Основной текст (4) + 52"/>
    <w:aliases w:val="5 pt41,Не курсив38"/>
    <w:basedOn w:val="4"/>
    <w:uiPriority w:val="99"/>
    <w:rsid w:val="00DB2E46"/>
    <w:rPr>
      <w:sz w:val="11"/>
      <w:szCs w:val="11"/>
    </w:rPr>
  </w:style>
  <w:style w:type="character" w:customStyle="1" w:styleId="451">
    <w:name w:val="Основной текст (4) + 51"/>
    <w:aliases w:val="5 pt40,Не курсив37"/>
    <w:basedOn w:val="4"/>
    <w:uiPriority w:val="99"/>
    <w:rsid w:val="00DB2E46"/>
    <w:rPr>
      <w:noProof/>
      <w:sz w:val="11"/>
      <w:szCs w:val="11"/>
      <w:u w:val="single"/>
    </w:rPr>
  </w:style>
  <w:style w:type="character" w:customStyle="1" w:styleId="477">
    <w:name w:val="Основной текст (4) + 77"/>
    <w:aliases w:val="5 pt39,Не курсив36,Интервал 2 pt"/>
    <w:basedOn w:val="4"/>
    <w:uiPriority w:val="99"/>
    <w:rsid w:val="00DB2E46"/>
    <w:rPr>
      <w:spacing w:val="40"/>
      <w:sz w:val="15"/>
      <w:szCs w:val="15"/>
    </w:rPr>
  </w:style>
  <w:style w:type="character" w:customStyle="1" w:styleId="418">
    <w:name w:val="Основной текст (4)18"/>
    <w:basedOn w:val="4"/>
    <w:uiPriority w:val="99"/>
    <w:rsid w:val="00DB2E46"/>
    <w:rPr>
      <w:noProof/>
      <w:u w:val="single"/>
    </w:rPr>
  </w:style>
  <w:style w:type="character" w:customStyle="1" w:styleId="15TimesNewRoman">
    <w:name w:val="Основной текст (15) + Times New Roman"/>
    <w:aliases w:val="Не полужирный,Курсив12"/>
    <w:basedOn w:val="15"/>
    <w:uiPriority w:val="99"/>
    <w:rsid w:val="00DB2E46"/>
    <w:rPr>
      <w:rFonts w:ascii="Times New Roman" w:hAnsi="Times New Roman" w:cs="Times New Roman"/>
      <w:i/>
      <w:iCs/>
      <w:lang w:val="en-US" w:eastAsia="en-US"/>
    </w:rPr>
  </w:style>
  <w:style w:type="character" w:customStyle="1" w:styleId="676">
    <w:name w:val="Основной текст (6) + 76"/>
    <w:aliases w:val="5 pt38,Не курсив35"/>
    <w:basedOn w:val="6"/>
    <w:uiPriority w:val="99"/>
    <w:rsid w:val="00DB2E46"/>
    <w:rPr>
      <w:sz w:val="15"/>
      <w:szCs w:val="15"/>
    </w:rPr>
  </w:style>
  <w:style w:type="character" w:customStyle="1" w:styleId="610">
    <w:name w:val="Основной текст (6)10"/>
    <w:basedOn w:val="6"/>
    <w:uiPriority w:val="99"/>
    <w:rsid w:val="00DB2E46"/>
    <w:rPr>
      <w:u w:val="single"/>
    </w:rPr>
  </w:style>
  <w:style w:type="character" w:customStyle="1" w:styleId="8pt7">
    <w:name w:val="Основной текст + 8 pt7"/>
    <w:aliases w:val="Курсив11,Интервал 1 pt3"/>
    <w:basedOn w:val="a5"/>
    <w:uiPriority w:val="99"/>
    <w:rsid w:val="00DB2E46"/>
    <w:rPr>
      <w:rFonts w:ascii="Times New Roman" w:hAnsi="Times New Roman"/>
      <w:i/>
      <w:iCs/>
      <w:spacing w:val="30"/>
      <w:sz w:val="16"/>
      <w:szCs w:val="16"/>
      <w:lang w:val="en-US" w:eastAsia="en-US"/>
    </w:rPr>
  </w:style>
  <w:style w:type="character" w:customStyle="1" w:styleId="476">
    <w:name w:val="Основной текст (4) + 76"/>
    <w:aliases w:val="5 pt37,Не курсив34"/>
    <w:basedOn w:val="4"/>
    <w:uiPriority w:val="99"/>
    <w:rsid w:val="00DB2E46"/>
    <w:rPr>
      <w:sz w:val="15"/>
      <w:szCs w:val="15"/>
    </w:rPr>
  </w:style>
  <w:style w:type="character" w:customStyle="1" w:styleId="475">
    <w:name w:val="Основной текст (4) + 75"/>
    <w:aliases w:val="5 pt36,Не курсив33"/>
    <w:basedOn w:val="4"/>
    <w:uiPriority w:val="99"/>
    <w:rsid w:val="00DB2E46"/>
    <w:rPr>
      <w:sz w:val="15"/>
      <w:szCs w:val="15"/>
      <w:u w:val="single"/>
    </w:rPr>
  </w:style>
  <w:style w:type="character" w:customStyle="1" w:styleId="417">
    <w:name w:val="Основной текст (4)17"/>
    <w:basedOn w:val="4"/>
    <w:uiPriority w:val="99"/>
    <w:rsid w:val="00DB2E46"/>
    <w:rPr>
      <w:lang w:val="en-US" w:eastAsia="en-US"/>
    </w:rPr>
  </w:style>
  <w:style w:type="character" w:customStyle="1" w:styleId="321">
    <w:name w:val="Основной текст (32)_"/>
    <w:basedOn w:val="a0"/>
    <w:link w:val="322"/>
    <w:uiPriority w:val="99"/>
    <w:locked/>
    <w:rsid w:val="00DB2E46"/>
    <w:rPr>
      <w:rFonts w:ascii="Arial" w:hAnsi="Arial" w:cs="Arial"/>
      <w:b/>
      <w:bCs/>
      <w:noProof/>
      <w:sz w:val="17"/>
      <w:szCs w:val="17"/>
      <w:shd w:val="clear" w:color="auto" w:fill="FFFFFF"/>
    </w:rPr>
  </w:style>
  <w:style w:type="character" w:customStyle="1" w:styleId="1pt13">
    <w:name w:val="Основной текст + Интервал 1 pt13"/>
    <w:basedOn w:val="a5"/>
    <w:uiPriority w:val="99"/>
    <w:rsid w:val="00DB2E46"/>
    <w:rPr>
      <w:rFonts w:ascii="Times New Roman" w:hAnsi="Times New Roman"/>
      <w:spacing w:val="20"/>
    </w:rPr>
  </w:style>
  <w:style w:type="character" w:customStyle="1" w:styleId="4139">
    <w:name w:val="Основной текст (4) + 139"/>
    <w:aliases w:val="5 pt35,Не курсив32"/>
    <w:basedOn w:val="4"/>
    <w:uiPriority w:val="99"/>
    <w:rsid w:val="00DB2E46"/>
    <w:rPr>
      <w:noProof/>
      <w:sz w:val="27"/>
      <w:szCs w:val="27"/>
    </w:rPr>
  </w:style>
  <w:style w:type="character" w:customStyle="1" w:styleId="41pt2">
    <w:name w:val="Основной текст (4) + Интервал 1 pt2"/>
    <w:basedOn w:val="4"/>
    <w:uiPriority w:val="99"/>
    <w:rsid w:val="00DB2E46"/>
    <w:rPr>
      <w:spacing w:val="30"/>
      <w:lang w:val="en-US" w:eastAsia="en-US"/>
    </w:rPr>
  </w:style>
  <w:style w:type="character" w:customStyle="1" w:styleId="675">
    <w:name w:val="Основной текст (6) + 75"/>
    <w:aliases w:val="5 pt34,Не курсив31"/>
    <w:basedOn w:val="6"/>
    <w:uiPriority w:val="99"/>
    <w:rsid w:val="00DB2E46"/>
    <w:rPr>
      <w:noProof/>
      <w:sz w:val="15"/>
      <w:szCs w:val="15"/>
      <w:u w:val="single"/>
    </w:rPr>
  </w:style>
  <w:style w:type="character" w:customStyle="1" w:styleId="8pt6">
    <w:name w:val="Основной текст + 8 pt6"/>
    <w:aliases w:val="Курсив10"/>
    <w:basedOn w:val="a5"/>
    <w:uiPriority w:val="99"/>
    <w:rsid w:val="00DB2E46"/>
    <w:rPr>
      <w:rFonts w:ascii="Times New Roman" w:hAnsi="Times New Roman"/>
      <w:i/>
      <w:iCs/>
      <w:spacing w:val="0"/>
      <w:sz w:val="16"/>
      <w:szCs w:val="16"/>
      <w:lang w:val="en-US" w:eastAsia="en-US"/>
    </w:rPr>
  </w:style>
  <w:style w:type="character" w:customStyle="1" w:styleId="103">
    <w:name w:val="Основной текст (10)3"/>
    <w:basedOn w:val="100"/>
    <w:uiPriority w:val="99"/>
    <w:rsid w:val="00DB2E46"/>
    <w:rPr>
      <w:u w:val="single"/>
    </w:rPr>
  </w:style>
  <w:style w:type="character" w:customStyle="1" w:styleId="-1pt">
    <w:name w:val="Основной текст + Интервал -1 pt"/>
    <w:basedOn w:val="a5"/>
    <w:uiPriority w:val="99"/>
    <w:rsid w:val="00DB2E46"/>
    <w:rPr>
      <w:rFonts w:ascii="Times New Roman" w:hAnsi="Times New Roman"/>
      <w:spacing w:val="-30"/>
    </w:rPr>
  </w:style>
  <w:style w:type="character" w:customStyle="1" w:styleId="1pt12">
    <w:name w:val="Основной текст + Интервал 1 pt12"/>
    <w:basedOn w:val="a5"/>
    <w:uiPriority w:val="99"/>
    <w:rsid w:val="00DB2E46"/>
    <w:rPr>
      <w:rFonts w:ascii="Times New Roman" w:hAnsi="Times New Roman"/>
      <w:spacing w:val="20"/>
    </w:rPr>
  </w:style>
  <w:style w:type="character" w:customStyle="1" w:styleId="8pt5">
    <w:name w:val="Основной текст + 8 pt5"/>
    <w:aliases w:val="Курсив9"/>
    <w:basedOn w:val="a5"/>
    <w:uiPriority w:val="99"/>
    <w:rsid w:val="00DB2E46"/>
    <w:rPr>
      <w:rFonts w:ascii="Times New Roman" w:hAnsi="Times New Roman"/>
      <w:i/>
      <w:iCs/>
      <w:noProof/>
      <w:spacing w:val="0"/>
      <w:sz w:val="16"/>
      <w:szCs w:val="16"/>
    </w:rPr>
  </w:style>
  <w:style w:type="character" w:customStyle="1" w:styleId="1pt11">
    <w:name w:val="Основной текст + Интервал 1 pt11"/>
    <w:basedOn w:val="a5"/>
    <w:uiPriority w:val="99"/>
    <w:rsid w:val="00DB2E46"/>
    <w:rPr>
      <w:rFonts w:ascii="Times New Roman" w:hAnsi="Times New Roman"/>
      <w:spacing w:val="20"/>
    </w:rPr>
  </w:style>
  <w:style w:type="character" w:customStyle="1" w:styleId="416">
    <w:name w:val="Основной текст (4)16"/>
    <w:basedOn w:val="4"/>
    <w:uiPriority w:val="99"/>
    <w:rsid w:val="00DB2E46"/>
    <w:rPr>
      <w:noProof/>
      <w:u w:val="single"/>
    </w:rPr>
  </w:style>
  <w:style w:type="character" w:customStyle="1" w:styleId="8pt4">
    <w:name w:val="Основной текст + 8 pt4"/>
    <w:aliases w:val="Курсив8"/>
    <w:basedOn w:val="a5"/>
    <w:uiPriority w:val="99"/>
    <w:rsid w:val="00DB2E46"/>
    <w:rPr>
      <w:rFonts w:ascii="Times New Roman" w:hAnsi="Times New Roman"/>
      <w:i/>
      <w:iCs/>
      <w:spacing w:val="0"/>
      <w:sz w:val="16"/>
      <w:szCs w:val="16"/>
    </w:rPr>
  </w:style>
  <w:style w:type="character" w:customStyle="1" w:styleId="69">
    <w:name w:val="Основной текст (6)9"/>
    <w:basedOn w:val="6"/>
    <w:uiPriority w:val="99"/>
    <w:rsid w:val="00DB2E46"/>
    <w:rPr>
      <w:u w:val="single"/>
    </w:rPr>
  </w:style>
  <w:style w:type="character" w:customStyle="1" w:styleId="6130">
    <w:name w:val="Основной текст (6) + 13"/>
    <w:aliases w:val="5 pt33,Не курсив30"/>
    <w:basedOn w:val="6"/>
    <w:uiPriority w:val="99"/>
    <w:rsid w:val="00DB2E46"/>
    <w:rPr>
      <w:sz w:val="27"/>
      <w:szCs w:val="27"/>
    </w:rPr>
  </w:style>
  <w:style w:type="character" w:customStyle="1" w:styleId="105">
    <w:name w:val="Основной текст (10) + 5"/>
    <w:aliases w:val="5 pt32"/>
    <w:basedOn w:val="100"/>
    <w:uiPriority w:val="99"/>
    <w:rsid w:val="00DB2E46"/>
    <w:rPr>
      <w:sz w:val="11"/>
      <w:szCs w:val="11"/>
    </w:rPr>
  </w:style>
  <w:style w:type="character" w:customStyle="1" w:styleId="1pt10">
    <w:name w:val="Основной текст + Интервал 1 pt10"/>
    <w:basedOn w:val="a5"/>
    <w:uiPriority w:val="99"/>
    <w:rsid w:val="00DB2E46"/>
    <w:rPr>
      <w:rFonts w:ascii="Times New Roman" w:hAnsi="Times New Roman"/>
      <w:spacing w:val="20"/>
    </w:rPr>
  </w:style>
  <w:style w:type="character" w:customStyle="1" w:styleId="415">
    <w:name w:val="Основной текст (4)15"/>
    <w:basedOn w:val="4"/>
    <w:uiPriority w:val="99"/>
    <w:rsid w:val="00DB2E46"/>
    <w:rPr>
      <w:u w:val="single"/>
    </w:rPr>
  </w:style>
  <w:style w:type="character" w:customStyle="1" w:styleId="6132">
    <w:name w:val="Основной текст (6) + 132"/>
    <w:aliases w:val="5 pt31,Не курсив29"/>
    <w:basedOn w:val="6"/>
    <w:uiPriority w:val="99"/>
    <w:rsid w:val="00DB2E46"/>
    <w:rPr>
      <w:sz w:val="27"/>
      <w:szCs w:val="27"/>
    </w:rPr>
  </w:style>
  <w:style w:type="character" w:customStyle="1" w:styleId="6131">
    <w:name w:val="Основной текст (6) + 131"/>
    <w:aliases w:val="5 pt30,Не курсив28"/>
    <w:basedOn w:val="6"/>
    <w:uiPriority w:val="99"/>
    <w:rsid w:val="00DB2E46"/>
    <w:rPr>
      <w:sz w:val="27"/>
      <w:szCs w:val="27"/>
      <w:u w:val="single"/>
    </w:rPr>
  </w:style>
  <w:style w:type="character" w:customStyle="1" w:styleId="68">
    <w:name w:val="Основной текст (6)8"/>
    <w:basedOn w:val="6"/>
    <w:uiPriority w:val="99"/>
    <w:rsid w:val="00DB2E46"/>
    <w:rPr>
      <w:lang w:val="en-US" w:eastAsia="en-US"/>
    </w:rPr>
  </w:style>
  <w:style w:type="character" w:customStyle="1" w:styleId="330">
    <w:name w:val="Основной текст (33)_"/>
    <w:basedOn w:val="a0"/>
    <w:link w:val="331"/>
    <w:uiPriority w:val="99"/>
    <w:locked/>
    <w:rsid w:val="00DB2E46"/>
    <w:rPr>
      <w:rFonts w:ascii="Arial" w:hAnsi="Arial" w:cs="Arial"/>
      <w:noProof/>
      <w:sz w:val="10"/>
      <w:szCs w:val="10"/>
      <w:shd w:val="clear" w:color="auto" w:fill="FFFFFF"/>
    </w:rPr>
  </w:style>
  <w:style w:type="character" w:customStyle="1" w:styleId="8pt3">
    <w:name w:val="Основной текст + 8 pt3"/>
    <w:aliases w:val="Курсив7"/>
    <w:basedOn w:val="a5"/>
    <w:uiPriority w:val="99"/>
    <w:rsid w:val="00DB2E46"/>
    <w:rPr>
      <w:rFonts w:ascii="Times New Roman" w:hAnsi="Times New Roman"/>
      <w:i/>
      <w:iCs/>
      <w:spacing w:val="0"/>
      <w:sz w:val="16"/>
      <w:szCs w:val="16"/>
      <w:lang w:val="en-US" w:eastAsia="en-US"/>
    </w:rPr>
  </w:style>
  <w:style w:type="character" w:customStyle="1" w:styleId="710">
    <w:name w:val="Основной текст + 71"/>
    <w:aliases w:val="5 pt29"/>
    <w:basedOn w:val="a5"/>
    <w:uiPriority w:val="99"/>
    <w:rsid w:val="00DB2E46"/>
    <w:rPr>
      <w:rFonts w:ascii="Times New Roman" w:hAnsi="Times New Roman"/>
      <w:noProof/>
      <w:spacing w:val="0"/>
      <w:sz w:val="15"/>
      <w:szCs w:val="15"/>
    </w:rPr>
  </w:style>
  <w:style w:type="character" w:customStyle="1" w:styleId="4138">
    <w:name w:val="Основной текст (4) + 138"/>
    <w:aliases w:val="5 pt28,Не курсив27"/>
    <w:basedOn w:val="4"/>
    <w:uiPriority w:val="99"/>
    <w:rsid w:val="00DB2E46"/>
    <w:rPr>
      <w:sz w:val="27"/>
      <w:szCs w:val="27"/>
    </w:rPr>
  </w:style>
  <w:style w:type="character" w:customStyle="1" w:styleId="4Arial6">
    <w:name w:val="Основной текст (4) + Arial6"/>
    <w:aliases w:val="4,5 pt27,Не курсив26,Интервал 1 pt2"/>
    <w:basedOn w:val="4"/>
    <w:uiPriority w:val="99"/>
    <w:rsid w:val="00DB2E46"/>
    <w:rPr>
      <w:rFonts w:ascii="Arial" w:hAnsi="Arial" w:cs="Arial"/>
      <w:spacing w:val="30"/>
      <w:sz w:val="9"/>
      <w:szCs w:val="9"/>
    </w:rPr>
  </w:style>
  <w:style w:type="character" w:customStyle="1" w:styleId="34">
    <w:name w:val="Основной текст (34)_"/>
    <w:basedOn w:val="a0"/>
    <w:link w:val="340"/>
    <w:uiPriority w:val="99"/>
    <w:locked/>
    <w:rsid w:val="00DB2E46"/>
    <w:rPr>
      <w:rFonts w:cs="Times New Roman"/>
      <w:noProof/>
      <w:w w:val="150"/>
      <w:sz w:val="13"/>
      <w:szCs w:val="13"/>
      <w:shd w:val="clear" w:color="auto" w:fill="FFFFFF"/>
    </w:rPr>
  </w:style>
  <w:style w:type="character" w:customStyle="1" w:styleId="1pt9">
    <w:name w:val="Основной текст + Интервал 1 pt9"/>
    <w:basedOn w:val="a5"/>
    <w:uiPriority w:val="99"/>
    <w:rsid w:val="00DB2E46"/>
    <w:rPr>
      <w:rFonts w:ascii="Times New Roman" w:hAnsi="Times New Roman"/>
      <w:spacing w:val="20"/>
    </w:rPr>
  </w:style>
  <w:style w:type="character" w:customStyle="1" w:styleId="8pt2">
    <w:name w:val="Основной текст + 8 pt2"/>
    <w:aliases w:val="Курсив6"/>
    <w:basedOn w:val="a5"/>
    <w:uiPriority w:val="99"/>
    <w:rsid w:val="00DB2E46"/>
    <w:rPr>
      <w:rFonts w:ascii="Times New Roman" w:hAnsi="Times New Roman"/>
      <w:i/>
      <w:iCs/>
      <w:spacing w:val="0"/>
      <w:sz w:val="16"/>
      <w:szCs w:val="16"/>
    </w:rPr>
  </w:style>
  <w:style w:type="character" w:customStyle="1" w:styleId="674">
    <w:name w:val="Основной текст (6) + 74"/>
    <w:aliases w:val="5 pt26,Не курсив25"/>
    <w:basedOn w:val="6"/>
    <w:uiPriority w:val="99"/>
    <w:rsid w:val="00DB2E46"/>
    <w:rPr>
      <w:sz w:val="15"/>
      <w:szCs w:val="15"/>
    </w:rPr>
  </w:style>
  <w:style w:type="character" w:customStyle="1" w:styleId="673">
    <w:name w:val="Основной текст (6) + 73"/>
    <w:aliases w:val="5 pt25,Не курсив24"/>
    <w:basedOn w:val="6"/>
    <w:uiPriority w:val="99"/>
    <w:rsid w:val="00DB2E46"/>
    <w:rPr>
      <w:noProof/>
      <w:sz w:val="15"/>
      <w:szCs w:val="15"/>
      <w:u w:val="single"/>
    </w:rPr>
  </w:style>
  <w:style w:type="character" w:customStyle="1" w:styleId="670">
    <w:name w:val="Основной текст (6)7"/>
    <w:basedOn w:val="6"/>
    <w:uiPriority w:val="99"/>
    <w:rsid w:val="00DB2E46"/>
    <w:rPr>
      <w:u w:val="single"/>
    </w:rPr>
  </w:style>
  <w:style w:type="character" w:customStyle="1" w:styleId="66">
    <w:name w:val="Основной текст (6)6"/>
    <w:basedOn w:val="6"/>
    <w:uiPriority w:val="99"/>
    <w:rsid w:val="00DB2E46"/>
    <w:rPr>
      <w:lang w:val="en-US" w:eastAsia="en-US"/>
    </w:rPr>
  </w:style>
  <w:style w:type="character" w:customStyle="1" w:styleId="Constantia5">
    <w:name w:val="Основной текст + Constantia5"/>
    <w:aliases w:val="8 pt6,Полужирный6"/>
    <w:basedOn w:val="a5"/>
    <w:uiPriority w:val="99"/>
    <w:rsid w:val="00DB2E46"/>
    <w:rPr>
      <w:rFonts w:ascii="Constantia" w:hAnsi="Constantia" w:cs="Constantia"/>
      <w:b/>
      <w:bCs/>
      <w:spacing w:val="0"/>
      <w:sz w:val="16"/>
      <w:szCs w:val="16"/>
    </w:rPr>
  </w:style>
  <w:style w:type="character" w:customStyle="1" w:styleId="414">
    <w:name w:val="Основной текст (4)14"/>
    <w:basedOn w:val="4"/>
    <w:uiPriority w:val="99"/>
    <w:rsid w:val="00DB2E46"/>
    <w:rPr>
      <w:noProof/>
      <w:u w:val="single"/>
    </w:rPr>
  </w:style>
  <w:style w:type="character" w:customStyle="1" w:styleId="4130">
    <w:name w:val="Основной текст (4)13"/>
    <w:basedOn w:val="4"/>
    <w:uiPriority w:val="99"/>
    <w:rsid w:val="00DB2E46"/>
  </w:style>
  <w:style w:type="character" w:customStyle="1" w:styleId="4Arial5">
    <w:name w:val="Основной текст (4) + Arial5"/>
    <w:aliases w:val="22,5 pt24,Не курсив23"/>
    <w:basedOn w:val="4"/>
    <w:uiPriority w:val="99"/>
    <w:rsid w:val="00DB2E46"/>
    <w:rPr>
      <w:rFonts w:ascii="Arial" w:hAnsi="Arial" w:cs="Arial"/>
      <w:noProof/>
      <w:sz w:val="45"/>
      <w:szCs w:val="45"/>
    </w:rPr>
  </w:style>
  <w:style w:type="character" w:customStyle="1" w:styleId="4Arial4">
    <w:name w:val="Основной текст (4) + Arial4"/>
    <w:aliases w:val="223,5 pt23,Не курсив22"/>
    <w:basedOn w:val="4"/>
    <w:uiPriority w:val="99"/>
    <w:rsid w:val="00DB2E46"/>
    <w:rPr>
      <w:rFonts w:ascii="Arial" w:hAnsi="Arial" w:cs="Arial"/>
      <w:sz w:val="45"/>
      <w:szCs w:val="45"/>
      <w:u w:val="single"/>
    </w:rPr>
  </w:style>
  <w:style w:type="character" w:customStyle="1" w:styleId="35">
    <w:name w:val="Основной текст (35)_"/>
    <w:basedOn w:val="a0"/>
    <w:link w:val="350"/>
    <w:uiPriority w:val="99"/>
    <w:locked/>
    <w:rsid w:val="00DB2E46"/>
    <w:rPr>
      <w:rFonts w:ascii="Arial" w:hAnsi="Arial" w:cs="Arial"/>
      <w:noProof/>
      <w:sz w:val="9"/>
      <w:szCs w:val="9"/>
      <w:shd w:val="clear" w:color="auto" w:fill="FFFFFF"/>
    </w:rPr>
  </w:style>
  <w:style w:type="character" w:customStyle="1" w:styleId="8pt1">
    <w:name w:val="Основной текст + 8 pt1"/>
    <w:aliases w:val="Курсив5"/>
    <w:basedOn w:val="a5"/>
    <w:uiPriority w:val="99"/>
    <w:rsid w:val="00DB2E46"/>
    <w:rPr>
      <w:rFonts w:ascii="Times New Roman" w:hAnsi="Times New Roman"/>
      <w:i/>
      <w:iCs/>
      <w:spacing w:val="0"/>
      <w:sz w:val="16"/>
      <w:szCs w:val="16"/>
      <w:lang w:val="en-US" w:eastAsia="en-US"/>
    </w:rPr>
  </w:style>
  <w:style w:type="character" w:customStyle="1" w:styleId="4137">
    <w:name w:val="Основной текст (4) + 137"/>
    <w:aliases w:val="5 pt22,Не курсив21"/>
    <w:basedOn w:val="4"/>
    <w:uiPriority w:val="99"/>
    <w:rsid w:val="00DB2E46"/>
    <w:rPr>
      <w:sz w:val="27"/>
      <w:szCs w:val="27"/>
    </w:rPr>
  </w:style>
  <w:style w:type="character" w:customStyle="1" w:styleId="62">
    <w:name w:val="Основной текст (6) + Не курсив"/>
    <w:basedOn w:val="6"/>
    <w:uiPriority w:val="99"/>
    <w:rsid w:val="00DB2E46"/>
  </w:style>
  <w:style w:type="character" w:customStyle="1" w:styleId="1pt8">
    <w:name w:val="Основной текст + Интервал 1 pt8"/>
    <w:basedOn w:val="a5"/>
    <w:uiPriority w:val="99"/>
    <w:rsid w:val="00DB2E46"/>
    <w:rPr>
      <w:rFonts w:ascii="Times New Roman" w:hAnsi="Times New Roman"/>
      <w:spacing w:val="20"/>
    </w:rPr>
  </w:style>
  <w:style w:type="character" w:customStyle="1" w:styleId="412">
    <w:name w:val="Основной текст (4)12"/>
    <w:basedOn w:val="4"/>
    <w:uiPriority w:val="99"/>
    <w:rsid w:val="00DB2E46"/>
    <w:rPr>
      <w:noProof/>
      <w:u w:val="single"/>
    </w:rPr>
  </w:style>
  <w:style w:type="character" w:customStyle="1" w:styleId="36">
    <w:name w:val="Основной текст (36)_"/>
    <w:basedOn w:val="a0"/>
    <w:link w:val="360"/>
    <w:uiPriority w:val="99"/>
    <w:locked/>
    <w:rsid w:val="00DB2E46"/>
    <w:rPr>
      <w:rFonts w:cs="Times New Roman"/>
      <w:noProof/>
      <w:shd w:val="clear" w:color="auto" w:fill="FFFFFF"/>
    </w:rPr>
  </w:style>
  <w:style w:type="character" w:customStyle="1" w:styleId="368pt">
    <w:name w:val="Основной текст (36) + 8 pt"/>
    <w:aliases w:val="Курсив4"/>
    <w:basedOn w:val="36"/>
    <w:uiPriority w:val="99"/>
    <w:rsid w:val="00DB2E46"/>
    <w:rPr>
      <w:i/>
      <w:iCs/>
      <w:spacing w:val="0"/>
      <w:sz w:val="16"/>
      <w:szCs w:val="16"/>
    </w:rPr>
  </w:style>
  <w:style w:type="character" w:customStyle="1" w:styleId="37">
    <w:name w:val="Основной текст (37)_"/>
    <w:basedOn w:val="a0"/>
    <w:link w:val="370"/>
    <w:uiPriority w:val="99"/>
    <w:locked/>
    <w:rsid w:val="00DB2E46"/>
    <w:rPr>
      <w:rFonts w:ascii="Arial" w:hAnsi="Arial" w:cs="Arial"/>
      <w:noProof/>
      <w:sz w:val="9"/>
      <w:szCs w:val="9"/>
      <w:shd w:val="clear" w:color="auto" w:fill="FFFFFF"/>
    </w:rPr>
  </w:style>
  <w:style w:type="character" w:customStyle="1" w:styleId="411">
    <w:name w:val="Основной текст (4)11"/>
    <w:basedOn w:val="4"/>
    <w:uiPriority w:val="99"/>
    <w:rsid w:val="00DB2E46"/>
    <w:rPr>
      <w:u w:val="single"/>
    </w:rPr>
  </w:style>
  <w:style w:type="character" w:customStyle="1" w:styleId="65">
    <w:name w:val="Основной текст (6)5"/>
    <w:basedOn w:val="6"/>
    <w:uiPriority w:val="99"/>
    <w:rsid w:val="00DB2E46"/>
    <w:rPr>
      <w:u w:val="single"/>
    </w:rPr>
  </w:style>
  <w:style w:type="character" w:customStyle="1" w:styleId="6-1pt">
    <w:name w:val="Основной текст (6) + Интервал -1 pt"/>
    <w:basedOn w:val="6"/>
    <w:uiPriority w:val="99"/>
    <w:rsid w:val="00DB2E46"/>
    <w:rPr>
      <w:spacing w:val="-20"/>
    </w:rPr>
  </w:style>
  <w:style w:type="character" w:customStyle="1" w:styleId="64">
    <w:name w:val="Основной текст (6)4"/>
    <w:basedOn w:val="6"/>
    <w:uiPriority w:val="99"/>
    <w:rsid w:val="00DB2E46"/>
    <w:rPr>
      <w:lang w:val="en-US" w:eastAsia="en-US"/>
    </w:rPr>
  </w:style>
  <w:style w:type="character" w:customStyle="1" w:styleId="650">
    <w:name w:val="Основной текст (6) + 5"/>
    <w:aliases w:val="5 pt21,Не курсив20"/>
    <w:basedOn w:val="6"/>
    <w:uiPriority w:val="99"/>
    <w:rsid w:val="00DB2E46"/>
    <w:rPr>
      <w:noProof/>
      <w:sz w:val="11"/>
      <w:szCs w:val="11"/>
    </w:rPr>
  </w:style>
  <w:style w:type="character" w:customStyle="1" w:styleId="Constantia4">
    <w:name w:val="Основной текст + Constantia4"/>
    <w:aliases w:val="8 pt5,Полужирный5"/>
    <w:basedOn w:val="a5"/>
    <w:uiPriority w:val="99"/>
    <w:rsid w:val="00DB2E46"/>
    <w:rPr>
      <w:rFonts w:ascii="Constantia" w:hAnsi="Constantia" w:cs="Constantia"/>
      <w:b/>
      <w:bCs/>
      <w:spacing w:val="0"/>
      <w:sz w:val="16"/>
      <w:szCs w:val="16"/>
    </w:rPr>
  </w:style>
  <w:style w:type="character" w:customStyle="1" w:styleId="1pt7">
    <w:name w:val="Основной текст + Интервал 1 pt7"/>
    <w:basedOn w:val="a5"/>
    <w:uiPriority w:val="99"/>
    <w:rsid w:val="00DB2E46"/>
    <w:rPr>
      <w:rFonts w:ascii="Times New Roman" w:hAnsi="Times New Roman"/>
      <w:spacing w:val="20"/>
    </w:rPr>
  </w:style>
  <w:style w:type="character" w:customStyle="1" w:styleId="202pt">
    <w:name w:val="Основной текст (20) + Интервал 2 pt"/>
    <w:basedOn w:val="200"/>
    <w:uiPriority w:val="99"/>
    <w:rsid w:val="00DB2E46"/>
    <w:rPr>
      <w:spacing w:val="50"/>
    </w:rPr>
  </w:style>
  <w:style w:type="character" w:customStyle="1" w:styleId="38">
    <w:name w:val="Основной текст (38)_"/>
    <w:basedOn w:val="a0"/>
    <w:link w:val="380"/>
    <w:uiPriority w:val="99"/>
    <w:locked/>
    <w:rsid w:val="00DB2E46"/>
    <w:rPr>
      <w:rFonts w:ascii="Arial" w:hAnsi="Arial" w:cs="Arial"/>
      <w:i/>
      <w:iCs/>
      <w:spacing w:val="40"/>
      <w:sz w:val="11"/>
      <w:szCs w:val="11"/>
      <w:shd w:val="clear" w:color="auto" w:fill="FFFFFF"/>
    </w:rPr>
  </w:style>
  <w:style w:type="character" w:customStyle="1" w:styleId="38TimesNewRoman">
    <w:name w:val="Основной текст (38) + Times New Roman"/>
    <w:aliases w:val="Не курсив19,Интервал 0 pt2"/>
    <w:basedOn w:val="38"/>
    <w:uiPriority w:val="99"/>
    <w:rsid w:val="00DB2E46"/>
    <w:rPr>
      <w:rFonts w:ascii="Times New Roman" w:hAnsi="Times New Roman" w:cs="Times New Roman"/>
      <w:noProof/>
      <w:spacing w:val="0"/>
    </w:rPr>
  </w:style>
  <w:style w:type="character" w:customStyle="1" w:styleId="39">
    <w:name w:val="Основной текст (39)_"/>
    <w:basedOn w:val="a0"/>
    <w:link w:val="390"/>
    <w:uiPriority w:val="99"/>
    <w:locked/>
    <w:rsid w:val="00DB2E46"/>
    <w:rPr>
      <w:rFonts w:cs="Times New Roman"/>
      <w:i/>
      <w:iCs/>
      <w:noProof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DB2E46"/>
    <w:rPr>
      <w:u w:val="single"/>
    </w:rPr>
  </w:style>
  <w:style w:type="character" w:customStyle="1" w:styleId="1pt6">
    <w:name w:val="Основной текст + Интервал 1 pt6"/>
    <w:basedOn w:val="a5"/>
    <w:uiPriority w:val="99"/>
    <w:rsid w:val="00DB2E46"/>
    <w:rPr>
      <w:rFonts w:ascii="Times New Roman" w:hAnsi="Times New Roman"/>
      <w:spacing w:val="20"/>
    </w:rPr>
  </w:style>
  <w:style w:type="character" w:customStyle="1" w:styleId="410">
    <w:name w:val="Основной текст (4)10"/>
    <w:basedOn w:val="4"/>
    <w:uiPriority w:val="99"/>
    <w:rsid w:val="00DB2E46"/>
    <w:rPr>
      <w:noProof/>
      <w:u w:val="single"/>
    </w:rPr>
  </w:style>
  <w:style w:type="character" w:customStyle="1" w:styleId="474">
    <w:name w:val="Основной текст (4) + 74"/>
    <w:aliases w:val="5 pt20,Не курсив18"/>
    <w:basedOn w:val="4"/>
    <w:uiPriority w:val="99"/>
    <w:rsid w:val="00DB2E46"/>
    <w:rPr>
      <w:sz w:val="15"/>
      <w:szCs w:val="15"/>
    </w:rPr>
  </w:style>
  <w:style w:type="character" w:customStyle="1" w:styleId="473">
    <w:name w:val="Основной текст (4) + 73"/>
    <w:aliases w:val="5 pt19,Не курсив17"/>
    <w:basedOn w:val="4"/>
    <w:uiPriority w:val="99"/>
    <w:rsid w:val="00DB2E46"/>
    <w:rPr>
      <w:sz w:val="15"/>
      <w:szCs w:val="15"/>
      <w:u w:val="single"/>
    </w:rPr>
  </w:style>
  <w:style w:type="character" w:customStyle="1" w:styleId="400">
    <w:name w:val="Основной текст (40)_"/>
    <w:basedOn w:val="a0"/>
    <w:link w:val="401"/>
    <w:uiPriority w:val="99"/>
    <w:locked/>
    <w:rsid w:val="00DB2E46"/>
    <w:rPr>
      <w:rFonts w:ascii="Arial" w:hAnsi="Arial" w:cs="Arial"/>
      <w:noProof/>
      <w:sz w:val="10"/>
      <w:szCs w:val="10"/>
      <w:shd w:val="clear" w:color="auto" w:fill="FFFFFF"/>
    </w:rPr>
  </w:style>
  <w:style w:type="character" w:customStyle="1" w:styleId="Constantia3">
    <w:name w:val="Основной текст + Constantia3"/>
    <w:aliases w:val="8 pt4,Полужирный4"/>
    <w:basedOn w:val="a5"/>
    <w:uiPriority w:val="99"/>
    <w:rsid w:val="00DB2E46"/>
    <w:rPr>
      <w:rFonts w:ascii="Constantia" w:hAnsi="Constantia" w:cs="Constantia"/>
      <w:b/>
      <w:bCs/>
      <w:spacing w:val="0"/>
      <w:sz w:val="16"/>
      <w:szCs w:val="16"/>
    </w:rPr>
  </w:style>
  <w:style w:type="character" w:customStyle="1" w:styleId="41a">
    <w:name w:val="Основной текст (41)_"/>
    <w:basedOn w:val="a0"/>
    <w:link w:val="41b"/>
    <w:uiPriority w:val="99"/>
    <w:locked/>
    <w:rsid w:val="00DB2E46"/>
    <w:rPr>
      <w:rFonts w:ascii="Arial" w:hAnsi="Arial" w:cs="Arial"/>
      <w:noProof/>
      <w:sz w:val="10"/>
      <w:szCs w:val="10"/>
      <w:shd w:val="clear" w:color="auto" w:fill="FFFFFF"/>
    </w:rPr>
  </w:style>
  <w:style w:type="character" w:customStyle="1" w:styleId="4136">
    <w:name w:val="Основной текст (4) + 136"/>
    <w:aliases w:val="5 pt18,Не курсив16"/>
    <w:basedOn w:val="4"/>
    <w:uiPriority w:val="99"/>
    <w:rsid w:val="00DB2E46"/>
    <w:rPr>
      <w:sz w:val="27"/>
      <w:szCs w:val="27"/>
    </w:rPr>
  </w:style>
  <w:style w:type="character" w:customStyle="1" w:styleId="4135">
    <w:name w:val="Основной текст (4) + 135"/>
    <w:aliases w:val="5 pt17,Не курсив15"/>
    <w:basedOn w:val="4"/>
    <w:uiPriority w:val="99"/>
    <w:rsid w:val="00DB2E46"/>
    <w:rPr>
      <w:sz w:val="27"/>
      <w:szCs w:val="27"/>
      <w:u w:val="single"/>
    </w:rPr>
  </w:style>
  <w:style w:type="character" w:customStyle="1" w:styleId="4Arial3">
    <w:name w:val="Основной текст (4) + Arial3"/>
    <w:aliases w:val="6 pt"/>
    <w:basedOn w:val="4"/>
    <w:uiPriority w:val="99"/>
    <w:rsid w:val="00DB2E46"/>
    <w:rPr>
      <w:rFonts w:ascii="Arial" w:hAnsi="Arial" w:cs="Arial"/>
      <w:sz w:val="12"/>
      <w:szCs w:val="12"/>
      <w:lang w:val="en-US" w:eastAsia="en-US"/>
    </w:rPr>
  </w:style>
  <w:style w:type="character" w:customStyle="1" w:styleId="490">
    <w:name w:val="Основной текст (4)9"/>
    <w:basedOn w:val="4"/>
    <w:uiPriority w:val="99"/>
    <w:rsid w:val="00DB2E46"/>
    <w:rPr>
      <w:noProof/>
      <w:u w:val="single"/>
    </w:rPr>
  </w:style>
  <w:style w:type="character" w:customStyle="1" w:styleId="42">
    <w:name w:val="Основной текст (42)_"/>
    <w:basedOn w:val="a0"/>
    <w:link w:val="4210"/>
    <w:uiPriority w:val="99"/>
    <w:locked/>
    <w:rsid w:val="00DB2E46"/>
    <w:rPr>
      <w:rFonts w:cs="Times New Roman"/>
      <w:sz w:val="27"/>
      <w:szCs w:val="27"/>
      <w:shd w:val="clear" w:color="auto" w:fill="FFFFFF"/>
    </w:rPr>
  </w:style>
  <w:style w:type="character" w:customStyle="1" w:styleId="1pt5">
    <w:name w:val="Основной текст + Интервал 1 pt5"/>
    <w:basedOn w:val="a5"/>
    <w:uiPriority w:val="99"/>
    <w:rsid w:val="00DB2E46"/>
    <w:rPr>
      <w:rFonts w:ascii="Times New Roman" w:hAnsi="Times New Roman"/>
      <w:spacing w:val="20"/>
    </w:rPr>
  </w:style>
  <w:style w:type="character" w:customStyle="1" w:styleId="43">
    <w:name w:val="Основной текст (43)_"/>
    <w:basedOn w:val="a0"/>
    <w:link w:val="437"/>
    <w:uiPriority w:val="99"/>
    <w:locked/>
    <w:rsid w:val="00DB2E46"/>
    <w:rPr>
      <w:rFonts w:ascii="Arial" w:hAnsi="Arial" w:cs="Arial"/>
      <w:sz w:val="69"/>
      <w:szCs w:val="69"/>
      <w:shd w:val="clear" w:color="auto" w:fill="FFFFFF"/>
      <w:lang w:val="en-US" w:eastAsia="en-US"/>
    </w:rPr>
  </w:style>
  <w:style w:type="character" w:customStyle="1" w:styleId="9pt10">
    <w:name w:val="Колонтитул + 9 pt1"/>
    <w:aliases w:val="Интервал 1 pt1"/>
    <w:basedOn w:val="a8"/>
    <w:uiPriority w:val="99"/>
    <w:rsid w:val="00DB2E46"/>
    <w:rPr>
      <w:spacing w:val="30"/>
      <w:sz w:val="18"/>
      <w:szCs w:val="18"/>
    </w:rPr>
  </w:style>
  <w:style w:type="character" w:customStyle="1" w:styleId="332">
    <w:name w:val="Заголовок №3 (3)_"/>
    <w:basedOn w:val="a0"/>
    <w:link w:val="333"/>
    <w:uiPriority w:val="99"/>
    <w:locked/>
    <w:rsid w:val="00DB2E46"/>
    <w:rPr>
      <w:rFonts w:cs="Times New Roman"/>
      <w:i/>
      <w:iCs/>
      <w:noProof/>
      <w:spacing w:val="10"/>
      <w:sz w:val="22"/>
      <w:szCs w:val="22"/>
      <w:shd w:val="clear" w:color="auto" w:fill="FFFFFF"/>
    </w:rPr>
  </w:style>
  <w:style w:type="character" w:customStyle="1" w:styleId="910">
    <w:name w:val="Основной текст + 91"/>
    <w:aliases w:val="5 pt16,Малые прописные1"/>
    <w:basedOn w:val="a5"/>
    <w:uiPriority w:val="99"/>
    <w:rsid w:val="00DB2E46"/>
    <w:rPr>
      <w:rFonts w:ascii="Times New Roman" w:hAnsi="Times New Roman"/>
      <w:smallCaps/>
      <w:spacing w:val="0"/>
      <w:sz w:val="19"/>
      <w:szCs w:val="19"/>
    </w:rPr>
  </w:style>
  <w:style w:type="character" w:customStyle="1" w:styleId="1051">
    <w:name w:val="Основной текст (10) + 51"/>
    <w:aliases w:val="5 pt15"/>
    <w:basedOn w:val="100"/>
    <w:uiPriority w:val="99"/>
    <w:rsid w:val="00DB2E46"/>
    <w:rPr>
      <w:sz w:val="11"/>
      <w:szCs w:val="11"/>
    </w:rPr>
  </w:style>
  <w:style w:type="character" w:customStyle="1" w:styleId="480">
    <w:name w:val="Основной текст (4)8"/>
    <w:basedOn w:val="4"/>
    <w:uiPriority w:val="99"/>
    <w:rsid w:val="00DB2E46"/>
    <w:rPr>
      <w:u w:val="single"/>
    </w:rPr>
  </w:style>
  <w:style w:type="character" w:customStyle="1" w:styleId="4134">
    <w:name w:val="Основной текст (4) + 134"/>
    <w:aliases w:val="5 pt14,Не курсив14"/>
    <w:basedOn w:val="4"/>
    <w:uiPriority w:val="99"/>
    <w:rsid w:val="00DB2E46"/>
    <w:rPr>
      <w:sz w:val="27"/>
      <w:szCs w:val="27"/>
      <w:lang w:val="en-US" w:eastAsia="en-US"/>
    </w:rPr>
  </w:style>
  <w:style w:type="character" w:customStyle="1" w:styleId="1pt4">
    <w:name w:val="Основной текст + Интервал 1 pt4"/>
    <w:basedOn w:val="a5"/>
    <w:uiPriority w:val="99"/>
    <w:rsid w:val="00DB2E46"/>
    <w:rPr>
      <w:rFonts w:ascii="Times New Roman" w:hAnsi="Times New Roman"/>
      <w:spacing w:val="20"/>
    </w:rPr>
  </w:style>
  <w:style w:type="character" w:customStyle="1" w:styleId="1pt3">
    <w:name w:val="Основной текст + Интервал 1 pt3"/>
    <w:basedOn w:val="a5"/>
    <w:uiPriority w:val="99"/>
    <w:rsid w:val="00DB2E46"/>
    <w:rPr>
      <w:rFonts w:ascii="Times New Roman" w:hAnsi="Times New Roman"/>
      <w:spacing w:val="20"/>
    </w:rPr>
  </w:style>
  <w:style w:type="character" w:customStyle="1" w:styleId="63">
    <w:name w:val="Основной текст (6)3"/>
    <w:basedOn w:val="6"/>
    <w:uiPriority w:val="99"/>
    <w:rsid w:val="00DB2E46"/>
    <w:rPr>
      <w:noProof/>
      <w:u w:val="single"/>
    </w:rPr>
  </w:style>
  <w:style w:type="character" w:customStyle="1" w:styleId="470">
    <w:name w:val="Основной текст (4)7"/>
    <w:basedOn w:val="4"/>
    <w:uiPriority w:val="99"/>
    <w:rsid w:val="00DB2E46"/>
    <w:rPr>
      <w:u w:val="single"/>
    </w:rPr>
  </w:style>
  <w:style w:type="character" w:customStyle="1" w:styleId="102pt1">
    <w:name w:val="Основной текст (10) + Интервал 2 pt1"/>
    <w:basedOn w:val="100"/>
    <w:uiPriority w:val="99"/>
    <w:rsid w:val="00DB2E46"/>
    <w:rPr>
      <w:spacing w:val="40"/>
    </w:rPr>
  </w:style>
  <w:style w:type="character" w:customStyle="1" w:styleId="44">
    <w:name w:val="Основной текст (44)_"/>
    <w:basedOn w:val="a0"/>
    <w:link w:val="440"/>
    <w:uiPriority w:val="99"/>
    <w:locked/>
    <w:rsid w:val="00DB2E46"/>
    <w:rPr>
      <w:rFonts w:ascii="Arial" w:hAnsi="Arial" w:cs="Arial"/>
      <w:noProof/>
      <w:sz w:val="14"/>
      <w:szCs w:val="14"/>
      <w:shd w:val="clear" w:color="auto" w:fill="FFFFFF"/>
    </w:rPr>
  </w:style>
  <w:style w:type="character" w:customStyle="1" w:styleId="460">
    <w:name w:val="Основной текст (4)6"/>
    <w:basedOn w:val="4"/>
    <w:uiPriority w:val="99"/>
    <w:rsid w:val="00DB2E46"/>
    <w:rPr>
      <w:lang w:val="en-US" w:eastAsia="en-US"/>
    </w:rPr>
  </w:style>
  <w:style w:type="character" w:customStyle="1" w:styleId="4133">
    <w:name w:val="Основной текст (4) + 133"/>
    <w:aliases w:val="5 pt13,Не курсив13"/>
    <w:basedOn w:val="4"/>
    <w:uiPriority w:val="99"/>
    <w:rsid w:val="00DB2E46"/>
    <w:rPr>
      <w:sz w:val="27"/>
      <w:szCs w:val="27"/>
    </w:rPr>
  </w:style>
  <w:style w:type="character" w:customStyle="1" w:styleId="4a">
    <w:name w:val="Колонтитул + 4"/>
    <w:aliases w:val="5 pt12"/>
    <w:basedOn w:val="a8"/>
    <w:uiPriority w:val="99"/>
    <w:rsid w:val="00DB2E46"/>
    <w:rPr>
      <w:noProof/>
      <w:sz w:val="9"/>
      <w:szCs w:val="9"/>
    </w:rPr>
  </w:style>
  <w:style w:type="character" w:customStyle="1" w:styleId="810">
    <w:name w:val="Основной текст + 81"/>
    <w:aliases w:val="5 pt11,Курсив3"/>
    <w:basedOn w:val="a5"/>
    <w:uiPriority w:val="99"/>
    <w:rsid w:val="00DB2E46"/>
    <w:rPr>
      <w:rFonts w:ascii="Times New Roman" w:hAnsi="Times New Roman"/>
      <w:i/>
      <w:iCs/>
      <w:spacing w:val="0"/>
      <w:sz w:val="17"/>
      <w:szCs w:val="17"/>
      <w:lang w:val="en-US" w:eastAsia="en-US"/>
    </w:rPr>
  </w:style>
  <w:style w:type="character" w:customStyle="1" w:styleId="1pt2">
    <w:name w:val="Основной текст + Интервал 1 pt2"/>
    <w:basedOn w:val="a5"/>
    <w:uiPriority w:val="99"/>
    <w:rsid w:val="00DB2E46"/>
    <w:rPr>
      <w:rFonts w:ascii="Times New Roman" w:hAnsi="Times New Roman"/>
      <w:spacing w:val="20"/>
    </w:rPr>
  </w:style>
  <w:style w:type="character" w:customStyle="1" w:styleId="450">
    <w:name w:val="Основной текст (4)5"/>
    <w:basedOn w:val="4"/>
    <w:uiPriority w:val="99"/>
    <w:rsid w:val="00DB2E46"/>
    <w:rPr>
      <w:noProof/>
      <w:u w:val="single"/>
    </w:rPr>
  </w:style>
  <w:style w:type="character" w:customStyle="1" w:styleId="459">
    <w:name w:val="Основной текст (45)_"/>
    <w:basedOn w:val="a0"/>
    <w:link w:val="45a"/>
    <w:uiPriority w:val="99"/>
    <w:locked/>
    <w:rsid w:val="00DB2E46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459pt">
    <w:name w:val="Основной текст (45) + 9 pt"/>
    <w:aliases w:val="Не курсив12,Интервал 2 pt1"/>
    <w:basedOn w:val="459"/>
    <w:uiPriority w:val="99"/>
    <w:rsid w:val="00DB2E46"/>
    <w:rPr>
      <w:spacing w:val="50"/>
      <w:sz w:val="18"/>
      <w:szCs w:val="18"/>
    </w:rPr>
  </w:style>
  <w:style w:type="character" w:customStyle="1" w:styleId="672">
    <w:name w:val="Основной текст (6) + 72"/>
    <w:aliases w:val="5 pt10,Не курсив11"/>
    <w:basedOn w:val="6"/>
    <w:uiPriority w:val="99"/>
    <w:rsid w:val="00DB2E46"/>
    <w:rPr>
      <w:sz w:val="15"/>
      <w:szCs w:val="15"/>
    </w:rPr>
  </w:style>
  <w:style w:type="character" w:customStyle="1" w:styleId="671">
    <w:name w:val="Основной текст (6) + 71"/>
    <w:aliases w:val="5 pt9,Не курсив10"/>
    <w:basedOn w:val="6"/>
    <w:uiPriority w:val="99"/>
    <w:rsid w:val="00DB2E46"/>
    <w:rPr>
      <w:noProof/>
      <w:sz w:val="15"/>
      <w:szCs w:val="15"/>
      <w:u w:val="single"/>
    </w:rPr>
  </w:style>
  <w:style w:type="character" w:customStyle="1" w:styleId="620">
    <w:name w:val="Основной текст (6)2"/>
    <w:basedOn w:val="6"/>
    <w:uiPriority w:val="99"/>
    <w:rsid w:val="00DB2E46"/>
    <w:rPr>
      <w:u w:val="single"/>
    </w:rPr>
  </w:style>
  <w:style w:type="character" w:customStyle="1" w:styleId="461">
    <w:name w:val="Основной текст (46)_"/>
    <w:basedOn w:val="a0"/>
    <w:link w:val="462"/>
    <w:uiPriority w:val="99"/>
    <w:locked/>
    <w:rsid w:val="00DB2E46"/>
    <w:rPr>
      <w:rFonts w:cs="Times New Roman"/>
      <w:sz w:val="11"/>
      <w:szCs w:val="11"/>
      <w:shd w:val="clear" w:color="auto" w:fill="FFFFFF"/>
    </w:rPr>
  </w:style>
  <w:style w:type="character" w:customStyle="1" w:styleId="Constantia2">
    <w:name w:val="Основной текст + Constantia2"/>
    <w:aliases w:val="8 pt3,Полужирный3"/>
    <w:basedOn w:val="a5"/>
    <w:uiPriority w:val="99"/>
    <w:rsid w:val="00DB2E46"/>
    <w:rPr>
      <w:rFonts w:ascii="Constantia" w:hAnsi="Constantia" w:cs="Constantia"/>
      <w:b/>
      <w:bCs/>
      <w:spacing w:val="0"/>
      <w:sz w:val="16"/>
      <w:szCs w:val="16"/>
    </w:rPr>
  </w:style>
  <w:style w:type="character" w:customStyle="1" w:styleId="4Arial2">
    <w:name w:val="Основной текст (4) + Arial2"/>
    <w:aliases w:val="222,5 pt8,Не курсив9"/>
    <w:basedOn w:val="4"/>
    <w:uiPriority w:val="99"/>
    <w:rsid w:val="00DB2E46"/>
    <w:rPr>
      <w:rFonts w:ascii="Arial" w:hAnsi="Arial" w:cs="Arial"/>
      <w:noProof/>
      <w:sz w:val="45"/>
      <w:szCs w:val="45"/>
    </w:rPr>
  </w:style>
  <w:style w:type="character" w:customStyle="1" w:styleId="4Arial1">
    <w:name w:val="Основной текст (4) + Arial1"/>
    <w:aliases w:val="221,5 pt7,Не курсив8"/>
    <w:basedOn w:val="4"/>
    <w:uiPriority w:val="99"/>
    <w:rsid w:val="00DB2E46"/>
    <w:rPr>
      <w:rFonts w:ascii="Arial" w:hAnsi="Arial" w:cs="Arial"/>
      <w:sz w:val="45"/>
      <w:szCs w:val="45"/>
      <w:u w:val="single"/>
    </w:rPr>
  </w:style>
  <w:style w:type="character" w:customStyle="1" w:styleId="441">
    <w:name w:val="Основной текст (4)4"/>
    <w:basedOn w:val="4"/>
    <w:uiPriority w:val="99"/>
    <w:rsid w:val="00DB2E46"/>
  </w:style>
  <w:style w:type="character" w:customStyle="1" w:styleId="471">
    <w:name w:val="Основной текст (47)_"/>
    <w:basedOn w:val="a0"/>
    <w:link w:val="472"/>
    <w:uiPriority w:val="99"/>
    <w:locked/>
    <w:rsid w:val="00DB2E46"/>
    <w:rPr>
      <w:rFonts w:ascii="Arial" w:hAnsi="Arial" w:cs="Arial"/>
      <w:noProof/>
      <w:sz w:val="9"/>
      <w:szCs w:val="9"/>
      <w:shd w:val="clear" w:color="auto" w:fill="FFFFFF"/>
    </w:rPr>
  </w:style>
  <w:style w:type="character" w:customStyle="1" w:styleId="4132">
    <w:name w:val="Основной текст (4) + 132"/>
    <w:aliases w:val="5 pt6,Не курсив7"/>
    <w:basedOn w:val="4"/>
    <w:uiPriority w:val="99"/>
    <w:rsid w:val="00DB2E46"/>
    <w:rPr>
      <w:sz w:val="27"/>
      <w:szCs w:val="27"/>
    </w:rPr>
  </w:style>
  <w:style w:type="character" w:customStyle="1" w:styleId="41pt1">
    <w:name w:val="Основной текст (4) + Интервал 1 pt1"/>
    <w:basedOn w:val="4"/>
    <w:uiPriority w:val="99"/>
    <w:rsid w:val="00DB2E46"/>
    <w:rPr>
      <w:spacing w:val="30"/>
    </w:rPr>
  </w:style>
  <w:style w:type="character" w:customStyle="1" w:styleId="481">
    <w:name w:val="Основной текст (48)_"/>
    <w:basedOn w:val="a0"/>
    <w:link w:val="4810"/>
    <w:uiPriority w:val="99"/>
    <w:locked/>
    <w:rsid w:val="00DB2E46"/>
    <w:rPr>
      <w:rFonts w:ascii="Arial" w:hAnsi="Arial" w:cs="Arial"/>
      <w:i/>
      <w:iCs/>
      <w:sz w:val="12"/>
      <w:szCs w:val="12"/>
      <w:shd w:val="clear" w:color="auto" w:fill="FFFFFF"/>
    </w:rPr>
  </w:style>
  <w:style w:type="character" w:customStyle="1" w:styleId="48TimesNewRoman">
    <w:name w:val="Основной текст (48) + Times New Roman"/>
    <w:aliases w:val="7,5 pt5,Не курсив6"/>
    <w:basedOn w:val="481"/>
    <w:uiPriority w:val="99"/>
    <w:rsid w:val="00DB2E46"/>
    <w:rPr>
      <w:rFonts w:ascii="Times New Roman" w:hAnsi="Times New Roman" w:cs="Times New Roman"/>
      <w:sz w:val="15"/>
      <w:szCs w:val="15"/>
    </w:rPr>
  </w:style>
  <w:style w:type="character" w:customStyle="1" w:styleId="48TimesNewRoman1">
    <w:name w:val="Основной текст (48) + Times New Roman1"/>
    <w:aliases w:val="71,5 pt4,Не курсив5"/>
    <w:basedOn w:val="481"/>
    <w:uiPriority w:val="99"/>
    <w:rsid w:val="00DB2E46"/>
    <w:rPr>
      <w:rFonts w:ascii="Times New Roman" w:hAnsi="Times New Roman" w:cs="Times New Roman"/>
      <w:noProof/>
      <w:sz w:val="15"/>
      <w:szCs w:val="15"/>
      <w:u w:val="single"/>
    </w:rPr>
  </w:style>
  <w:style w:type="character" w:customStyle="1" w:styleId="482">
    <w:name w:val="Основной текст (48)"/>
    <w:basedOn w:val="481"/>
    <w:uiPriority w:val="99"/>
    <w:rsid w:val="00DB2E46"/>
    <w:rPr>
      <w:noProof/>
      <w:u w:val="single"/>
    </w:rPr>
  </w:style>
  <w:style w:type="character" w:customStyle="1" w:styleId="42a">
    <w:name w:val="Основной текст (42)"/>
    <w:basedOn w:val="42"/>
    <w:uiPriority w:val="99"/>
    <w:rsid w:val="00DB2E46"/>
  </w:style>
  <w:style w:type="character" w:customStyle="1" w:styleId="Arial0">
    <w:name w:val="Основной текст + Arial"/>
    <w:aliases w:val="6 pt1,Курсив2"/>
    <w:basedOn w:val="a5"/>
    <w:uiPriority w:val="99"/>
    <w:rsid w:val="00DB2E46"/>
    <w:rPr>
      <w:rFonts w:ascii="Arial" w:hAnsi="Arial" w:cs="Arial"/>
      <w:i/>
      <w:iCs/>
      <w:spacing w:val="0"/>
      <w:sz w:val="12"/>
      <w:szCs w:val="12"/>
      <w:lang w:val="en-US" w:eastAsia="en-US"/>
    </w:rPr>
  </w:style>
  <w:style w:type="character" w:customStyle="1" w:styleId="4131">
    <w:name w:val="Основной текст (4) + 131"/>
    <w:aliases w:val="5 pt3,Не курсив4"/>
    <w:basedOn w:val="4"/>
    <w:uiPriority w:val="99"/>
    <w:rsid w:val="00DB2E46"/>
    <w:rPr>
      <w:sz w:val="27"/>
      <w:szCs w:val="27"/>
    </w:rPr>
  </w:style>
  <w:style w:type="character" w:customStyle="1" w:styleId="4FranklinGothicBook">
    <w:name w:val="Основной текст (4) + Franklin Gothic Book"/>
    <w:aliases w:val="20 pt,Полужирный2,Не курсив3,Интервал 4 pt"/>
    <w:basedOn w:val="4"/>
    <w:uiPriority w:val="99"/>
    <w:rsid w:val="00DB2E46"/>
    <w:rPr>
      <w:rFonts w:ascii="Franklin Gothic Book" w:hAnsi="Franklin Gothic Book" w:cs="Franklin Gothic Book"/>
      <w:b/>
      <w:bCs/>
      <w:spacing w:val="80"/>
      <w:sz w:val="40"/>
      <w:szCs w:val="40"/>
    </w:rPr>
  </w:style>
  <w:style w:type="character" w:customStyle="1" w:styleId="4720">
    <w:name w:val="Основной текст (4) + 72"/>
    <w:aliases w:val="5 pt2,Не курсив2"/>
    <w:basedOn w:val="4"/>
    <w:uiPriority w:val="99"/>
    <w:rsid w:val="00DB2E46"/>
    <w:rPr>
      <w:sz w:val="15"/>
      <w:szCs w:val="15"/>
    </w:rPr>
  </w:style>
  <w:style w:type="character" w:customStyle="1" w:styleId="4717">
    <w:name w:val="Основной текст (4) + 71"/>
    <w:aliases w:val="5 pt1,Не курсив1"/>
    <w:basedOn w:val="4"/>
    <w:uiPriority w:val="99"/>
    <w:rsid w:val="00DB2E46"/>
    <w:rPr>
      <w:noProof/>
      <w:sz w:val="15"/>
      <w:szCs w:val="15"/>
      <w:u w:val="single"/>
    </w:rPr>
  </w:style>
  <w:style w:type="character" w:customStyle="1" w:styleId="438">
    <w:name w:val="Основной текст (4)3"/>
    <w:basedOn w:val="4"/>
    <w:uiPriority w:val="99"/>
    <w:rsid w:val="00DB2E46"/>
    <w:rPr>
      <w:noProof/>
      <w:u w:val="single"/>
    </w:rPr>
  </w:style>
  <w:style w:type="character" w:customStyle="1" w:styleId="494">
    <w:name w:val="Основной текст (49)_"/>
    <w:basedOn w:val="a0"/>
    <w:link w:val="495"/>
    <w:uiPriority w:val="99"/>
    <w:locked/>
    <w:rsid w:val="00DB2E46"/>
    <w:rPr>
      <w:rFonts w:ascii="Arial" w:hAnsi="Arial" w:cs="Arial"/>
      <w:noProof/>
      <w:sz w:val="10"/>
      <w:szCs w:val="10"/>
      <w:shd w:val="clear" w:color="auto" w:fill="FFFFFF"/>
    </w:rPr>
  </w:style>
  <w:style w:type="character" w:customStyle="1" w:styleId="500">
    <w:name w:val="Основной текст (50)_"/>
    <w:basedOn w:val="a0"/>
    <w:link w:val="501"/>
    <w:uiPriority w:val="99"/>
    <w:locked/>
    <w:rsid w:val="00DB2E46"/>
    <w:rPr>
      <w:rFonts w:ascii="Arial" w:hAnsi="Arial" w:cs="Arial"/>
      <w:sz w:val="8"/>
      <w:szCs w:val="8"/>
      <w:shd w:val="clear" w:color="auto" w:fill="FFFFFF"/>
    </w:rPr>
  </w:style>
  <w:style w:type="character" w:customStyle="1" w:styleId="50TimesNewRoman">
    <w:name w:val="Основной текст (50) + Times New Roman"/>
    <w:aliases w:val="8 pt2,Курсив1"/>
    <w:basedOn w:val="500"/>
    <w:uiPriority w:val="99"/>
    <w:rsid w:val="00DB2E46"/>
    <w:rPr>
      <w:rFonts w:ascii="Times New Roman" w:hAnsi="Times New Roman" w:cs="Times New Roman"/>
      <w:i/>
      <w:iCs/>
      <w:noProof/>
      <w:spacing w:val="0"/>
      <w:sz w:val="16"/>
      <w:szCs w:val="16"/>
    </w:rPr>
  </w:style>
  <w:style w:type="character" w:customStyle="1" w:styleId="Constantia1">
    <w:name w:val="Основной текст + Constantia1"/>
    <w:aliases w:val="8 pt1,Полужирный1"/>
    <w:basedOn w:val="a5"/>
    <w:uiPriority w:val="99"/>
    <w:rsid w:val="00DB2E46"/>
    <w:rPr>
      <w:rFonts w:ascii="Constantia" w:hAnsi="Constantia" w:cs="Constantia"/>
      <w:b/>
      <w:bCs/>
      <w:spacing w:val="0"/>
      <w:sz w:val="16"/>
      <w:szCs w:val="16"/>
    </w:rPr>
  </w:style>
  <w:style w:type="character" w:customStyle="1" w:styleId="42b">
    <w:name w:val="Основной текст (4)2"/>
    <w:basedOn w:val="4"/>
    <w:uiPriority w:val="99"/>
    <w:rsid w:val="00DB2E46"/>
    <w:rPr>
      <w:u w:val="single"/>
    </w:rPr>
  </w:style>
  <w:style w:type="character" w:customStyle="1" w:styleId="411pt">
    <w:name w:val="Основной текст (4) + 11 pt"/>
    <w:aliases w:val="Интервал 0 pt1"/>
    <w:basedOn w:val="4"/>
    <w:uiPriority w:val="99"/>
    <w:rsid w:val="00DB2E46"/>
    <w:rPr>
      <w:spacing w:val="10"/>
      <w:sz w:val="22"/>
      <w:szCs w:val="22"/>
      <w:lang w:val="en-US" w:eastAsia="en-US"/>
    </w:rPr>
  </w:style>
  <w:style w:type="character" w:customStyle="1" w:styleId="51">
    <w:name w:val="Основной текст (51)_"/>
    <w:basedOn w:val="a0"/>
    <w:link w:val="510"/>
    <w:uiPriority w:val="99"/>
    <w:locked/>
    <w:rsid w:val="00DB2E46"/>
    <w:rPr>
      <w:rFonts w:ascii="Arial" w:hAnsi="Arial" w:cs="Arial"/>
      <w:noProof/>
      <w:sz w:val="9"/>
      <w:szCs w:val="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B2E46"/>
    <w:pPr>
      <w:shd w:val="clear" w:color="auto" w:fill="FFFFFF"/>
      <w:spacing w:after="360" w:line="240" w:lineRule="atLeast"/>
    </w:pPr>
    <w:rPr>
      <w:b/>
      <w:bCs/>
      <w:spacing w:val="10"/>
      <w:sz w:val="26"/>
      <w:szCs w:val="26"/>
    </w:rPr>
  </w:style>
  <w:style w:type="paragraph" w:customStyle="1" w:styleId="11">
    <w:name w:val="Заголовок №1"/>
    <w:basedOn w:val="a"/>
    <w:link w:val="10"/>
    <w:uiPriority w:val="99"/>
    <w:rsid w:val="00DB2E46"/>
    <w:pPr>
      <w:shd w:val="clear" w:color="auto" w:fill="FFFFFF"/>
      <w:spacing w:before="360" w:after="480" w:line="240" w:lineRule="atLeast"/>
      <w:outlineLvl w:val="0"/>
    </w:pPr>
    <w:rPr>
      <w:rFonts w:ascii="Franklin Gothic Book" w:hAnsi="Franklin Gothic Book" w:cs="Franklin Gothic Book"/>
      <w:b/>
      <w:bCs/>
      <w:spacing w:val="80"/>
      <w:sz w:val="40"/>
      <w:szCs w:val="40"/>
    </w:rPr>
  </w:style>
  <w:style w:type="paragraph" w:customStyle="1" w:styleId="30">
    <w:name w:val="Основной текст (3)"/>
    <w:basedOn w:val="a"/>
    <w:link w:val="3"/>
    <w:uiPriority w:val="99"/>
    <w:rsid w:val="00DB2E46"/>
    <w:pPr>
      <w:shd w:val="clear" w:color="auto" w:fill="FFFFFF"/>
      <w:spacing w:before="60" w:after="600" w:line="240" w:lineRule="atLeast"/>
    </w:pPr>
    <w:rPr>
      <w:rFonts w:ascii="Franklin Gothic Book" w:hAnsi="Franklin Gothic Book" w:cs="Franklin Gothic Book"/>
      <w:b/>
      <w:bCs/>
      <w:sz w:val="21"/>
      <w:szCs w:val="21"/>
    </w:rPr>
  </w:style>
  <w:style w:type="paragraph" w:customStyle="1" w:styleId="a9">
    <w:name w:val="Колонтитул"/>
    <w:basedOn w:val="a"/>
    <w:link w:val="a8"/>
    <w:uiPriority w:val="99"/>
    <w:rsid w:val="00DB2E46"/>
    <w:pPr>
      <w:shd w:val="clear" w:color="auto" w:fill="FFFFFF"/>
    </w:pPr>
    <w:rPr>
      <w:sz w:val="20"/>
      <w:szCs w:val="20"/>
    </w:rPr>
  </w:style>
  <w:style w:type="paragraph" w:customStyle="1" w:styleId="101">
    <w:name w:val="Основной текст (10)1"/>
    <w:basedOn w:val="a"/>
    <w:link w:val="100"/>
    <w:uiPriority w:val="99"/>
    <w:rsid w:val="00DB2E46"/>
    <w:pPr>
      <w:shd w:val="clear" w:color="auto" w:fill="FFFFFF"/>
      <w:spacing w:after="180" w:line="240" w:lineRule="atLeast"/>
      <w:ind w:hanging="600"/>
    </w:pPr>
    <w:rPr>
      <w:sz w:val="15"/>
      <w:szCs w:val="15"/>
    </w:rPr>
  </w:style>
  <w:style w:type="paragraph" w:customStyle="1" w:styleId="41">
    <w:name w:val="Основной текст (4)1"/>
    <w:basedOn w:val="a"/>
    <w:link w:val="4"/>
    <w:uiPriority w:val="99"/>
    <w:rsid w:val="00DB2E46"/>
    <w:pPr>
      <w:shd w:val="clear" w:color="auto" w:fill="FFFFFF"/>
      <w:spacing w:before="180" w:line="240" w:lineRule="atLeast"/>
      <w:ind w:hanging="860"/>
    </w:pPr>
    <w:rPr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uiPriority w:val="99"/>
    <w:rsid w:val="00DB2E46"/>
    <w:pPr>
      <w:shd w:val="clear" w:color="auto" w:fill="FFFFFF"/>
      <w:spacing w:after="60" w:line="240" w:lineRule="atLeast"/>
    </w:pPr>
    <w:rPr>
      <w:rFonts w:ascii="Arial" w:hAnsi="Arial" w:cs="Arial"/>
      <w:noProof/>
      <w:sz w:val="9"/>
      <w:szCs w:val="9"/>
    </w:rPr>
  </w:style>
  <w:style w:type="paragraph" w:customStyle="1" w:styleId="61">
    <w:name w:val="Основной текст (6)1"/>
    <w:basedOn w:val="a"/>
    <w:link w:val="6"/>
    <w:uiPriority w:val="99"/>
    <w:rsid w:val="00DB2E46"/>
    <w:pPr>
      <w:shd w:val="clear" w:color="auto" w:fill="FFFFFF"/>
      <w:spacing w:line="240" w:lineRule="atLeast"/>
      <w:ind w:hanging="860"/>
      <w:jc w:val="both"/>
    </w:pPr>
    <w:rPr>
      <w:i/>
      <w:iCs/>
      <w:sz w:val="16"/>
      <w:szCs w:val="16"/>
    </w:rPr>
  </w:style>
  <w:style w:type="paragraph" w:customStyle="1" w:styleId="70">
    <w:name w:val="Основной текст (7)"/>
    <w:basedOn w:val="a"/>
    <w:link w:val="7"/>
    <w:uiPriority w:val="99"/>
    <w:rsid w:val="00DB2E46"/>
    <w:pPr>
      <w:shd w:val="clear" w:color="auto" w:fill="FFFFFF"/>
      <w:spacing w:after="60" w:line="240" w:lineRule="atLeast"/>
    </w:pPr>
    <w:rPr>
      <w:rFonts w:ascii="Arial" w:hAnsi="Arial" w:cs="Arial"/>
      <w:noProof/>
      <w:sz w:val="15"/>
      <w:szCs w:val="15"/>
    </w:rPr>
  </w:style>
  <w:style w:type="paragraph" w:customStyle="1" w:styleId="81">
    <w:name w:val="Основной текст (8)"/>
    <w:basedOn w:val="a"/>
    <w:link w:val="80"/>
    <w:uiPriority w:val="99"/>
    <w:rsid w:val="00DB2E46"/>
    <w:pPr>
      <w:shd w:val="clear" w:color="auto" w:fill="FFFFFF"/>
      <w:spacing w:after="180" w:line="240" w:lineRule="atLeast"/>
    </w:pPr>
    <w:rPr>
      <w:rFonts w:ascii="Arial" w:hAnsi="Arial" w:cs="Arial"/>
      <w:noProof/>
      <w:sz w:val="9"/>
      <w:szCs w:val="9"/>
    </w:rPr>
  </w:style>
  <w:style w:type="paragraph" w:customStyle="1" w:styleId="91">
    <w:name w:val="Основной текст (9)"/>
    <w:basedOn w:val="a"/>
    <w:link w:val="90"/>
    <w:uiPriority w:val="99"/>
    <w:rsid w:val="00DB2E46"/>
    <w:pPr>
      <w:shd w:val="clear" w:color="auto" w:fill="FFFFFF"/>
      <w:spacing w:line="288" w:lineRule="exact"/>
    </w:pPr>
    <w:rPr>
      <w:noProof/>
      <w:sz w:val="10"/>
      <w:szCs w:val="10"/>
    </w:rPr>
  </w:style>
  <w:style w:type="paragraph" w:customStyle="1" w:styleId="111">
    <w:name w:val="Основной текст (11)"/>
    <w:basedOn w:val="a"/>
    <w:link w:val="110"/>
    <w:uiPriority w:val="99"/>
    <w:rsid w:val="00DB2E46"/>
    <w:pPr>
      <w:shd w:val="clear" w:color="auto" w:fill="FFFFFF"/>
      <w:spacing w:after="120" w:line="240" w:lineRule="atLeast"/>
    </w:pPr>
    <w:rPr>
      <w:rFonts w:ascii="Arial" w:hAnsi="Arial" w:cs="Arial"/>
      <w:noProof/>
      <w:sz w:val="9"/>
      <w:szCs w:val="9"/>
    </w:rPr>
  </w:style>
  <w:style w:type="paragraph" w:customStyle="1" w:styleId="120">
    <w:name w:val="Основной текст (12)"/>
    <w:basedOn w:val="a"/>
    <w:link w:val="12"/>
    <w:uiPriority w:val="99"/>
    <w:rsid w:val="00DB2E46"/>
    <w:pPr>
      <w:shd w:val="clear" w:color="auto" w:fill="FFFFFF"/>
      <w:spacing w:after="360" w:line="240" w:lineRule="atLeast"/>
    </w:pPr>
    <w:rPr>
      <w:rFonts w:ascii="Arial" w:hAnsi="Arial" w:cs="Arial"/>
      <w:noProof/>
      <w:sz w:val="10"/>
      <w:szCs w:val="10"/>
    </w:rPr>
  </w:style>
  <w:style w:type="paragraph" w:customStyle="1" w:styleId="130">
    <w:name w:val="Основной текст (13)"/>
    <w:basedOn w:val="a"/>
    <w:link w:val="13"/>
    <w:uiPriority w:val="99"/>
    <w:rsid w:val="00DB2E46"/>
    <w:pPr>
      <w:shd w:val="clear" w:color="auto" w:fill="FFFFFF"/>
      <w:spacing w:before="360" w:line="240" w:lineRule="atLeast"/>
      <w:jc w:val="center"/>
    </w:pPr>
    <w:rPr>
      <w:b/>
      <w:bCs/>
      <w:spacing w:val="30"/>
      <w:sz w:val="23"/>
      <w:szCs w:val="23"/>
    </w:rPr>
  </w:style>
  <w:style w:type="paragraph" w:customStyle="1" w:styleId="142">
    <w:name w:val="Основной текст (14)"/>
    <w:basedOn w:val="a"/>
    <w:link w:val="140"/>
    <w:uiPriority w:val="99"/>
    <w:rsid w:val="00DB2E46"/>
    <w:pPr>
      <w:shd w:val="clear" w:color="auto" w:fill="FFFFFF"/>
      <w:spacing w:line="240" w:lineRule="atLeast"/>
      <w:jc w:val="center"/>
    </w:pPr>
    <w:rPr>
      <w:sz w:val="11"/>
      <w:szCs w:val="11"/>
    </w:rPr>
  </w:style>
  <w:style w:type="paragraph" w:customStyle="1" w:styleId="150">
    <w:name w:val="Основной текст (15)"/>
    <w:basedOn w:val="a"/>
    <w:link w:val="15"/>
    <w:uiPriority w:val="99"/>
    <w:rsid w:val="00DB2E46"/>
    <w:pPr>
      <w:shd w:val="clear" w:color="auto" w:fill="FFFFFF"/>
      <w:spacing w:line="240" w:lineRule="atLeast"/>
      <w:ind w:hanging="740"/>
      <w:jc w:val="both"/>
    </w:pPr>
    <w:rPr>
      <w:rFonts w:ascii="Constantia" w:hAnsi="Constantia" w:cs="Constantia"/>
      <w:b/>
      <w:bCs/>
      <w:sz w:val="16"/>
      <w:szCs w:val="16"/>
    </w:rPr>
  </w:style>
  <w:style w:type="paragraph" w:customStyle="1" w:styleId="320">
    <w:name w:val="Заголовок №3 (2)"/>
    <w:basedOn w:val="a"/>
    <w:link w:val="32"/>
    <w:uiPriority w:val="99"/>
    <w:rsid w:val="00DB2E46"/>
    <w:pPr>
      <w:shd w:val="clear" w:color="auto" w:fill="FFFFFF"/>
      <w:spacing w:line="240" w:lineRule="atLeast"/>
      <w:outlineLvl w:val="2"/>
    </w:pPr>
    <w:rPr>
      <w:sz w:val="27"/>
      <w:szCs w:val="27"/>
    </w:rPr>
  </w:style>
  <w:style w:type="paragraph" w:customStyle="1" w:styleId="33">
    <w:name w:val="Заголовок №3"/>
    <w:basedOn w:val="a"/>
    <w:link w:val="31"/>
    <w:uiPriority w:val="99"/>
    <w:rsid w:val="00DB2E46"/>
    <w:pPr>
      <w:shd w:val="clear" w:color="auto" w:fill="FFFFFF"/>
      <w:spacing w:line="240" w:lineRule="atLeast"/>
      <w:ind w:hanging="800"/>
      <w:jc w:val="center"/>
      <w:outlineLvl w:val="2"/>
    </w:pPr>
    <w:rPr>
      <w:spacing w:val="30"/>
      <w:sz w:val="29"/>
      <w:szCs w:val="29"/>
    </w:rPr>
  </w:style>
  <w:style w:type="paragraph" w:customStyle="1" w:styleId="160">
    <w:name w:val="Основной текст (16)"/>
    <w:basedOn w:val="a"/>
    <w:link w:val="16"/>
    <w:uiPriority w:val="99"/>
    <w:rsid w:val="00DB2E46"/>
    <w:pPr>
      <w:shd w:val="clear" w:color="auto" w:fill="FFFFFF"/>
      <w:spacing w:line="240" w:lineRule="atLeast"/>
      <w:jc w:val="center"/>
    </w:pPr>
    <w:rPr>
      <w:spacing w:val="30"/>
      <w:sz w:val="29"/>
      <w:szCs w:val="29"/>
    </w:rPr>
  </w:style>
  <w:style w:type="paragraph" w:customStyle="1" w:styleId="170">
    <w:name w:val="Основной текст (17)"/>
    <w:basedOn w:val="a"/>
    <w:link w:val="17"/>
    <w:uiPriority w:val="99"/>
    <w:rsid w:val="00DB2E46"/>
    <w:pPr>
      <w:shd w:val="clear" w:color="auto" w:fill="FFFFFF"/>
      <w:spacing w:before="120" w:after="120" w:line="240" w:lineRule="atLeast"/>
    </w:pPr>
    <w:rPr>
      <w:noProof/>
      <w:sz w:val="13"/>
      <w:szCs w:val="13"/>
    </w:rPr>
  </w:style>
  <w:style w:type="paragraph" w:customStyle="1" w:styleId="180">
    <w:name w:val="Основной текст (18)"/>
    <w:basedOn w:val="a"/>
    <w:link w:val="18"/>
    <w:uiPriority w:val="99"/>
    <w:rsid w:val="00DB2E46"/>
    <w:pPr>
      <w:shd w:val="clear" w:color="auto" w:fill="FFFFFF"/>
      <w:spacing w:line="120" w:lineRule="exact"/>
    </w:pPr>
    <w:rPr>
      <w:i/>
      <w:iCs/>
      <w:sz w:val="16"/>
      <w:szCs w:val="16"/>
    </w:rPr>
  </w:style>
  <w:style w:type="paragraph" w:customStyle="1" w:styleId="190">
    <w:name w:val="Основной текст (19)"/>
    <w:basedOn w:val="a"/>
    <w:link w:val="19"/>
    <w:uiPriority w:val="99"/>
    <w:rsid w:val="00DB2E46"/>
    <w:pPr>
      <w:shd w:val="clear" w:color="auto" w:fill="FFFFFF"/>
      <w:spacing w:after="180" w:line="240" w:lineRule="atLeast"/>
    </w:pPr>
    <w:rPr>
      <w:rFonts w:ascii="Arial" w:hAnsi="Arial" w:cs="Arial"/>
      <w:noProof/>
      <w:sz w:val="9"/>
      <w:szCs w:val="9"/>
    </w:rPr>
  </w:style>
  <w:style w:type="paragraph" w:customStyle="1" w:styleId="201">
    <w:name w:val="Основной текст (20)"/>
    <w:basedOn w:val="a"/>
    <w:link w:val="200"/>
    <w:uiPriority w:val="99"/>
    <w:rsid w:val="00DB2E46"/>
    <w:pPr>
      <w:shd w:val="clear" w:color="auto" w:fill="FFFFFF"/>
      <w:spacing w:before="60" w:line="240" w:lineRule="atLeast"/>
      <w:jc w:val="both"/>
    </w:pPr>
    <w:rPr>
      <w:i/>
      <w:iCs/>
      <w:spacing w:val="10"/>
      <w:sz w:val="22"/>
      <w:szCs w:val="22"/>
    </w:rPr>
  </w:style>
  <w:style w:type="paragraph" w:customStyle="1" w:styleId="210">
    <w:name w:val="Основной текст (21)"/>
    <w:basedOn w:val="a"/>
    <w:link w:val="21"/>
    <w:uiPriority w:val="99"/>
    <w:rsid w:val="00DB2E46"/>
    <w:pPr>
      <w:shd w:val="clear" w:color="auto" w:fill="FFFFFF"/>
      <w:spacing w:after="60" w:line="240" w:lineRule="atLeast"/>
    </w:pPr>
    <w:rPr>
      <w:rFonts w:ascii="Arial" w:hAnsi="Arial" w:cs="Arial"/>
      <w:noProof/>
      <w:sz w:val="9"/>
      <w:szCs w:val="9"/>
    </w:rPr>
  </w:style>
  <w:style w:type="paragraph" w:customStyle="1" w:styleId="220">
    <w:name w:val="Основной текст (22)"/>
    <w:basedOn w:val="a"/>
    <w:link w:val="22"/>
    <w:uiPriority w:val="99"/>
    <w:rsid w:val="00DB2E46"/>
    <w:pPr>
      <w:shd w:val="clear" w:color="auto" w:fill="FFFFFF"/>
      <w:spacing w:after="120" w:line="240" w:lineRule="atLeast"/>
    </w:pPr>
    <w:rPr>
      <w:rFonts w:ascii="Arial" w:hAnsi="Arial" w:cs="Arial"/>
      <w:noProof/>
      <w:sz w:val="9"/>
      <w:szCs w:val="9"/>
    </w:rPr>
  </w:style>
  <w:style w:type="paragraph" w:customStyle="1" w:styleId="230">
    <w:name w:val="Основной текст (23)"/>
    <w:basedOn w:val="a"/>
    <w:link w:val="23"/>
    <w:uiPriority w:val="99"/>
    <w:rsid w:val="00DB2E46"/>
    <w:pPr>
      <w:shd w:val="clear" w:color="auto" w:fill="FFFFFF"/>
      <w:spacing w:after="360" w:line="240" w:lineRule="atLeast"/>
    </w:pPr>
    <w:rPr>
      <w:rFonts w:ascii="Arial" w:hAnsi="Arial" w:cs="Arial"/>
      <w:noProof/>
      <w:sz w:val="9"/>
      <w:szCs w:val="9"/>
    </w:rPr>
  </w:style>
  <w:style w:type="paragraph" w:customStyle="1" w:styleId="240">
    <w:name w:val="Основной текст (24)"/>
    <w:basedOn w:val="a"/>
    <w:link w:val="24"/>
    <w:uiPriority w:val="99"/>
    <w:rsid w:val="00DB2E46"/>
    <w:pPr>
      <w:shd w:val="clear" w:color="auto" w:fill="FFFFFF"/>
      <w:spacing w:line="240" w:lineRule="atLeast"/>
      <w:ind w:firstLine="760"/>
      <w:jc w:val="both"/>
    </w:pPr>
    <w:rPr>
      <w:rFonts w:ascii="Arial" w:hAnsi="Arial" w:cs="Arial"/>
      <w:sz w:val="11"/>
      <w:szCs w:val="11"/>
    </w:rPr>
  </w:style>
  <w:style w:type="paragraph" w:customStyle="1" w:styleId="26">
    <w:name w:val="Заголовок №2"/>
    <w:basedOn w:val="a"/>
    <w:link w:val="25"/>
    <w:uiPriority w:val="99"/>
    <w:rsid w:val="00DB2E46"/>
    <w:pPr>
      <w:shd w:val="clear" w:color="auto" w:fill="FFFFFF"/>
      <w:spacing w:line="317" w:lineRule="exact"/>
      <w:ind w:firstLine="760"/>
      <w:jc w:val="both"/>
      <w:outlineLvl w:val="1"/>
    </w:pPr>
    <w:rPr>
      <w:i/>
      <w:iCs/>
      <w:noProof/>
      <w:spacing w:val="10"/>
      <w:sz w:val="22"/>
      <w:szCs w:val="22"/>
    </w:rPr>
  </w:style>
  <w:style w:type="paragraph" w:customStyle="1" w:styleId="251">
    <w:name w:val="Основной текст (25)"/>
    <w:basedOn w:val="a"/>
    <w:link w:val="250"/>
    <w:uiPriority w:val="99"/>
    <w:rsid w:val="00DB2E46"/>
    <w:pPr>
      <w:shd w:val="clear" w:color="auto" w:fill="FFFFFF"/>
      <w:spacing w:after="120" w:line="240" w:lineRule="atLeast"/>
    </w:pPr>
    <w:rPr>
      <w:rFonts w:ascii="Arial" w:hAnsi="Arial" w:cs="Arial"/>
      <w:noProof/>
      <w:sz w:val="9"/>
      <w:szCs w:val="9"/>
    </w:rPr>
  </w:style>
  <w:style w:type="paragraph" w:customStyle="1" w:styleId="261">
    <w:name w:val="Основной текст (26)"/>
    <w:basedOn w:val="a"/>
    <w:link w:val="260"/>
    <w:uiPriority w:val="99"/>
    <w:rsid w:val="00DB2E46"/>
    <w:pPr>
      <w:shd w:val="clear" w:color="auto" w:fill="FFFFFF"/>
      <w:spacing w:before="420" w:line="240" w:lineRule="atLeast"/>
    </w:pPr>
    <w:rPr>
      <w:smallCaps/>
      <w:sz w:val="19"/>
      <w:szCs w:val="19"/>
    </w:rPr>
  </w:style>
  <w:style w:type="paragraph" w:customStyle="1" w:styleId="270">
    <w:name w:val="Основной текст (27)"/>
    <w:basedOn w:val="a"/>
    <w:link w:val="27"/>
    <w:uiPriority w:val="99"/>
    <w:rsid w:val="00DB2E46"/>
    <w:pPr>
      <w:shd w:val="clear" w:color="auto" w:fill="FFFFFF"/>
      <w:spacing w:after="60" w:line="202" w:lineRule="exact"/>
    </w:pPr>
    <w:rPr>
      <w:sz w:val="12"/>
      <w:szCs w:val="12"/>
    </w:rPr>
  </w:style>
  <w:style w:type="paragraph" w:customStyle="1" w:styleId="280">
    <w:name w:val="Основной текст (28)"/>
    <w:basedOn w:val="a"/>
    <w:link w:val="28"/>
    <w:uiPriority w:val="99"/>
    <w:rsid w:val="00DB2E46"/>
    <w:pPr>
      <w:shd w:val="clear" w:color="auto" w:fill="FFFFFF"/>
      <w:spacing w:after="60" w:line="240" w:lineRule="atLeast"/>
    </w:pPr>
    <w:rPr>
      <w:rFonts w:ascii="Arial" w:hAnsi="Arial" w:cs="Arial"/>
      <w:noProof/>
      <w:sz w:val="10"/>
      <w:szCs w:val="10"/>
    </w:rPr>
  </w:style>
  <w:style w:type="paragraph" w:customStyle="1" w:styleId="290">
    <w:name w:val="Основной текст (29)"/>
    <w:basedOn w:val="a"/>
    <w:link w:val="29"/>
    <w:uiPriority w:val="99"/>
    <w:rsid w:val="00DB2E46"/>
    <w:pPr>
      <w:shd w:val="clear" w:color="auto" w:fill="FFFFFF"/>
      <w:spacing w:after="60" w:line="240" w:lineRule="atLeast"/>
    </w:pPr>
    <w:rPr>
      <w:rFonts w:ascii="Arial" w:hAnsi="Arial" w:cs="Arial"/>
      <w:noProof/>
      <w:sz w:val="10"/>
      <w:szCs w:val="10"/>
    </w:rPr>
  </w:style>
  <w:style w:type="paragraph" w:customStyle="1" w:styleId="301">
    <w:name w:val="Основной текст (30)"/>
    <w:basedOn w:val="a"/>
    <w:link w:val="300"/>
    <w:uiPriority w:val="99"/>
    <w:rsid w:val="00DB2E46"/>
    <w:pPr>
      <w:shd w:val="clear" w:color="auto" w:fill="FFFFFF"/>
      <w:spacing w:after="60" w:line="240" w:lineRule="atLeast"/>
    </w:pPr>
    <w:rPr>
      <w:rFonts w:ascii="Arial" w:hAnsi="Arial" w:cs="Arial"/>
      <w:noProof/>
      <w:sz w:val="10"/>
      <w:szCs w:val="10"/>
    </w:rPr>
  </w:style>
  <w:style w:type="paragraph" w:customStyle="1" w:styleId="311">
    <w:name w:val="Основной текст (31)"/>
    <w:basedOn w:val="a"/>
    <w:link w:val="310"/>
    <w:uiPriority w:val="99"/>
    <w:rsid w:val="00DB2E46"/>
    <w:pPr>
      <w:shd w:val="clear" w:color="auto" w:fill="FFFFFF"/>
      <w:spacing w:before="60" w:line="240" w:lineRule="atLeast"/>
      <w:ind w:firstLine="760"/>
      <w:jc w:val="both"/>
    </w:pPr>
    <w:rPr>
      <w:rFonts w:ascii="Arial" w:hAnsi="Arial" w:cs="Arial"/>
      <w:sz w:val="11"/>
      <w:szCs w:val="11"/>
    </w:rPr>
  </w:style>
  <w:style w:type="paragraph" w:customStyle="1" w:styleId="322">
    <w:name w:val="Основной текст (32)"/>
    <w:basedOn w:val="a"/>
    <w:link w:val="321"/>
    <w:uiPriority w:val="99"/>
    <w:rsid w:val="00DB2E46"/>
    <w:pPr>
      <w:shd w:val="clear" w:color="auto" w:fill="FFFFFF"/>
      <w:spacing w:before="420" w:line="240" w:lineRule="atLeast"/>
      <w:jc w:val="right"/>
    </w:pPr>
    <w:rPr>
      <w:rFonts w:ascii="Arial" w:hAnsi="Arial" w:cs="Arial"/>
      <w:b/>
      <w:bCs/>
      <w:noProof/>
      <w:sz w:val="17"/>
      <w:szCs w:val="17"/>
    </w:rPr>
  </w:style>
  <w:style w:type="paragraph" w:customStyle="1" w:styleId="331">
    <w:name w:val="Основной текст (33)"/>
    <w:basedOn w:val="a"/>
    <w:link w:val="330"/>
    <w:uiPriority w:val="99"/>
    <w:rsid w:val="00DB2E46"/>
    <w:pPr>
      <w:shd w:val="clear" w:color="auto" w:fill="FFFFFF"/>
      <w:spacing w:after="120" w:line="240" w:lineRule="atLeast"/>
    </w:pPr>
    <w:rPr>
      <w:rFonts w:ascii="Arial" w:hAnsi="Arial" w:cs="Arial"/>
      <w:noProof/>
      <w:sz w:val="10"/>
      <w:szCs w:val="10"/>
    </w:rPr>
  </w:style>
  <w:style w:type="paragraph" w:customStyle="1" w:styleId="340">
    <w:name w:val="Основной текст (34)"/>
    <w:basedOn w:val="a"/>
    <w:link w:val="34"/>
    <w:uiPriority w:val="99"/>
    <w:rsid w:val="00DB2E46"/>
    <w:pPr>
      <w:shd w:val="clear" w:color="auto" w:fill="FFFFFF"/>
      <w:spacing w:before="60" w:line="240" w:lineRule="atLeast"/>
    </w:pPr>
    <w:rPr>
      <w:noProof/>
      <w:w w:val="150"/>
      <w:sz w:val="13"/>
      <w:szCs w:val="13"/>
    </w:rPr>
  </w:style>
  <w:style w:type="paragraph" w:customStyle="1" w:styleId="350">
    <w:name w:val="Основной текст (35)"/>
    <w:basedOn w:val="a"/>
    <w:link w:val="35"/>
    <w:uiPriority w:val="99"/>
    <w:rsid w:val="00DB2E46"/>
    <w:pPr>
      <w:shd w:val="clear" w:color="auto" w:fill="FFFFFF"/>
      <w:spacing w:after="60" w:line="240" w:lineRule="atLeast"/>
    </w:pPr>
    <w:rPr>
      <w:rFonts w:ascii="Arial" w:hAnsi="Arial" w:cs="Arial"/>
      <w:noProof/>
      <w:sz w:val="9"/>
      <w:szCs w:val="9"/>
    </w:rPr>
  </w:style>
  <w:style w:type="paragraph" w:customStyle="1" w:styleId="360">
    <w:name w:val="Основной текст (36)"/>
    <w:basedOn w:val="a"/>
    <w:link w:val="36"/>
    <w:uiPriority w:val="99"/>
    <w:rsid w:val="00DB2E46"/>
    <w:pPr>
      <w:shd w:val="clear" w:color="auto" w:fill="FFFFFF"/>
      <w:spacing w:before="120" w:line="130" w:lineRule="exact"/>
      <w:ind w:firstLine="760"/>
      <w:jc w:val="both"/>
    </w:pPr>
    <w:rPr>
      <w:noProof/>
      <w:sz w:val="20"/>
      <w:szCs w:val="20"/>
    </w:rPr>
  </w:style>
  <w:style w:type="paragraph" w:customStyle="1" w:styleId="370">
    <w:name w:val="Основной текст (37)"/>
    <w:basedOn w:val="a"/>
    <w:link w:val="37"/>
    <w:uiPriority w:val="99"/>
    <w:rsid w:val="00DB2E46"/>
    <w:pPr>
      <w:shd w:val="clear" w:color="auto" w:fill="FFFFFF"/>
      <w:spacing w:after="120" w:line="240" w:lineRule="atLeast"/>
    </w:pPr>
    <w:rPr>
      <w:rFonts w:ascii="Arial" w:hAnsi="Arial" w:cs="Arial"/>
      <w:noProof/>
      <w:sz w:val="9"/>
      <w:szCs w:val="9"/>
    </w:rPr>
  </w:style>
  <w:style w:type="paragraph" w:customStyle="1" w:styleId="380">
    <w:name w:val="Основной текст (38)"/>
    <w:basedOn w:val="a"/>
    <w:link w:val="38"/>
    <w:uiPriority w:val="99"/>
    <w:rsid w:val="00DB2E46"/>
    <w:pPr>
      <w:shd w:val="clear" w:color="auto" w:fill="FFFFFF"/>
      <w:spacing w:line="240" w:lineRule="atLeast"/>
    </w:pPr>
    <w:rPr>
      <w:rFonts w:ascii="Arial" w:hAnsi="Arial" w:cs="Arial"/>
      <w:i/>
      <w:iCs/>
      <w:spacing w:val="40"/>
      <w:sz w:val="11"/>
      <w:szCs w:val="11"/>
    </w:rPr>
  </w:style>
  <w:style w:type="paragraph" w:customStyle="1" w:styleId="390">
    <w:name w:val="Основной текст (39)"/>
    <w:basedOn w:val="a"/>
    <w:link w:val="39"/>
    <w:uiPriority w:val="99"/>
    <w:rsid w:val="00DB2E46"/>
    <w:pPr>
      <w:shd w:val="clear" w:color="auto" w:fill="FFFFFF"/>
      <w:spacing w:before="120" w:line="240" w:lineRule="atLeast"/>
    </w:pPr>
    <w:rPr>
      <w:i/>
      <w:iCs/>
      <w:noProof/>
      <w:sz w:val="17"/>
      <w:szCs w:val="17"/>
    </w:rPr>
  </w:style>
  <w:style w:type="paragraph" w:customStyle="1" w:styleId="401">
    <w:name w:val="Основной текст (40)"/>
    <w:basedOn w:val="a"/>
    <w:link w:val="400"/>
    <w:uiPriority w:val="99"/>
    <w:rsid w:val="00DB2E46"/>
    <w:pPr>
      <w:shd w:val="clear" w:color="auto" w:fill="FFFFFF"/>
      <w:spacing w:after="60" w:line="240" w:lineRule="atLeast"/>
    </w:pPr>
    <w:rPr>
      <w:rFonts w:ascii="Arial" w:hAnsi="Arial" w:cs="Arial"/>
      <w:noProof/>
      <w:sz w:val="10"/>
      <w:szCs w:val="10"/>
    </w:rPr>
  </w:style>
  <w:style w:type="paragraph" w:customStyle="1" w:styleId="41b">
    <w:name w:val="Основной текст (41)"/>
    <w:basedOn w:val="a"/>
    <w:link w:val="41a"/>
    <w:uiPriority w:val="99"/>
    <w:rsid w:val="00DB2E46"/>
    <w:pPr>
      <w:shd w:val="clear" w:color="auto" w:fill="FFFFFF"/>
      <w:spacing w:before="60" w:after="60" w:line="240" w:lineRule="atLeast"/>
    </w:pPr>
    <w:rPr>
      <w:rFonts w:ascii="Arial" w:hAnsi="Arial" w:cs="Arial"/>
      <w:noProof/>
      <w:sz w:val="10"/>
      <w:szCs w:val="10"/>
    </w:rPr>
  </w:style>
  <w:style w:type="paragraph" w:customStyle="1" w:styleId="4210">
    <w:name w:val="Основной текст (42)1"/>
    <w:basedOn w:val="a"/>
    <w:link w:val="42"/>
    <w:uiPriority w:val="99"/>
    <w:rsid w:val="00DB2E46"/>
    <w:pPr>
      <w:shd w:val="clear" w:color="auto" w:fill="FFFFFF"/>
      <w:spacing w:line="322" w:lineRule="exact"/>
      <w:jc w:val="both"/>
    </w:pPr>
    <w:rPr>
      <w:sz w:val="27"/>
      <w:szCs w:val="27"/>
    </w:rPr>
  </w:style>
  <w:style w:type="paragraph" w:customStyle="1" w:styleId="437">
    <w:name w:val="Основной текст (43)"/>
    <w:basedOn w:val="a"/>
    <w:link w:val="43"/>
    <w:uiPriority w:val="99"/>
    <w:rsid w:val="00DB2E46"/>
    <w:pPr>
      <w:shd w:val="clear" w:color="auto" w:fill="FFFFFF"/>
      <w:spacing w:line="322" w:lineRule="exact"/>
      <w:ind w:firstLine="700"/>
      <w:jc w:val="both"/>
    </w:pPr>
    <w:rPr>
      <w:rFonts w:ascii="Arial" w:hAnsi="Arial" w:cs="Arial"/>
      <w:sz w:val="69"/>
      <w:szCs w:val="69"/>
      <w:lang w:val="en-US" w:eastAsia="en-US"/>
    </w:rPr>
  </w:style>
  <w:style w:type="paragraph" w:customStyle="1" w:styleId="333">
    <w:name w:val="Заголовок №3 (3)"/>
    <w:basedOn w:val="a"/>
    <w:link w:val="332"/>
    <w:uiPriority w:val="99"/>
    <w:rsid w:val="00DB2E46"/>
    <w:pPr>
      <w:shd w:val="clear" w:color="auto" w:fill="FFFFFF"/>
      <w:spacing w:line="240" w:lineRule="atLeast"/>
      <w:ind w:firstLine="760"/>
      <w:jc w:val="both"/>
      <w:outlineLvl w:val="2"/>
    </w:pPr>
    <w:rPr>
      <w:i/>
      <w:iCs/>
      <w:noProof/>
      <w:spacing w:val="10"/>
      <w:sz w:val="22"/>
      <w:szCs w:val="22"/>
    </w:rPr>
  </w:style>
  <w:style w:type="paragraph" w:customStyle="1" w:styleId="440">
    <w:name w:val="Основной текст (44)"/>
    <w:basedOn w:val="a"/>
    <w:link w:val="44"/>
    <w:uiPriority w:val="99"/>
    <w:rsid w:val="00DB2E46"/>
    <w:pPr>
      <w:shd w:val="clear" w:color="auto" w:fill="FFFFFF"/>
      <w:spacing w:after="120" w:line="240" w:lineRule="atLeast"/>
    </w:pPr>
    <w:rPr>
      <w:rFonts w:ascii="Arial" w:hAnsi="Arial" w:cs="Arial"/>
      <w:noProof/>
      <w:sz w:val="14"/>
      <w:szCs w:val="14"/>
    </w:rPr>
  </w:style>
  <w:style w:type="paragraph" w:customStyle="1" w:styleId="45a">
    <w:name w:val="Основной текст (45)"/>
    <w:basedOn w:val="a"/>
    <w:link w:val="459"/>
    <w:uiPriority w:val="99"/>
    <w:rsid w:val="00DB2E46"/>
    <w:pPr>
      <w:shd w:val="clear" w:color="auto" w:fill="FFFFFF"/>
      <w:spacing w:before="60" w:line="240" w:lineRule="atLeast"/>
      <w:jc w:val="center"/>
    </w:pPr>
    <w:rPr>
      <w:b/>
      <w:bCs/>
      <w:i/>
      <w:iCs/>
      <w:sz w:val="17"/>
      <w:szCs w:val="17"/>
    </w:rPr>
  </w:style>
  <w:style w:type="paragraph" w:customStyle="1" w:styleId="462">
    <w:name w:val="Основной текст (46)"/>
    <w:basedOn w:val="a"/>
    <w:link w:val="461"/>
    <w:uiPriority w:val="99"/>
    <w:rsid w:val="00DB2E46"/>
    <w:pPr>
      <w:shd w:val="clear" w:color="auto" w:fill="FFFFFF"/>
      <w:spacing w:before="60" w:after="60" w:line="240" w:lineRule="atLeast"/>
    </w:pPr>
    <w:rPr>
      <w:sz w:val="11"/>
      <w:szCs w:val="11"/>
    </w:rPr>
  </w:style>
  <w:style w:type="paragraph" w:customStyle="1" w:styleId="472">
    <w:name w:val="Основной текст (47)"/>
    <w:basedOn w:val="a"/>
    <w:link w:val="471"/>
    <w:uiPriority w:val="99"/>
    <w:rsid w:val="00DB2E46"/>
    <w:pPr>
      <w:shd w:val="clear" w:color="auto" w:fill="FFFFFF"/>
      <w:spacing w:after="60" w:line="240" w:lineRule="atLeast"/>
    </w:pPr>
    <w:rPr>
      <w:rFonts w:ascii="Arial" w:hAnsi="Arial" w:cs="Arial"/>
      <w:noProof/>
      <w:sz w:val="9"/>
      <w:szCs w:val="9"/>
    </w:rPr>
  </w:style>
  <w:style w:type="paragraph" w:customStyle="1" w:styleId="4810">
    <w:name w:val="Основной текст (48)1"/>
    <w:basedOn w:val="a"/>
    <w:link w:val="481"/>
    <w:uiPriority w:val="99"/>
    <w:rsid w:val="00DB2E46"/>
    <w:pPr>
      <w:shd w:val="clear" w:color="auto" w:fill="FFFFFF"/>
      <w:spacing w:after="60" w:line="240" w:lineRule="atLeast"/>
      <w:jc w:val="center"/>
    </w:pPr>
    <w:rPr>
      <w:rFonts w:ascii="Arial" w:hAnsi="Arial" w:cs="Arial"/>
      <w:i/>
      <w:iCs/>
      <w:sz w:val="12"/>
      <w:szCs w:val="12"/>
    </w:rPr>
  </w:style>
  <w:style w:type="paragraph" w:customStyle="1" w:styleId="495">
    <w:name w:val="Основной текст (49)"/>
    <w:basedOn w:val="a"/>
    <w:link w:val="494"/>
    <w:uiPriority w:val="99"/>
    <w:rsid w:val="00DB2E46"/>
    <w:pPr>
      <w:shd w:val="clear" w:color="auto" w:fill="FFFFFF"/>
      <w:spacing w:after="60" w:line="240" w:lineRule="atLeast"/>
    </w:pPr>
    <w:rPr>
      <w:rFonts w:ascii="Arial" w:hAnsi="Arial" w:cs="Arial"/>
      <w:noProof/>
      <w:sz w:val="10"/>
      <w:szCs w:val="10"/>
    </w:rPr>
  </w:style>
  <w:style w:type="paragraph" w:customStyle="1" w:styleId="501">
    <w:name w:val="Основной текст (50)"/>
    <w:basedOn w:val="a"/>
    <w:link w:val="500"/>
    <w:uiPriority w:val="99"/>
    <w:rsid w:val="00DB2E46"/>
    <w:pPr>
      <w:shd w:val="clear" w:color="auto" w:fill="FFFFFF"/>
      <w:spacing w:before="60" w:line="240" w:lineRule="atLeast"/>
      <w:ind w:firstLine="760"/>
      <w:jc w:val="both"/>
    </w:pPr>
    <w:rPr>
      <w:rFonts w:ascii="Arial" w:hAnsi="Arial" w:cs="Arial"/>
      <w:sz w:val="8"/>
      <w:szCs w:val="8"/>
    </w:rPr>
  </w:style>
  <w:style w:type="paragraph" w:customStyle="1" w:styleId="510">
    <w:name w:val="Основной текст (51)"/>
    <w:basedOn w:val="a"/>
    <w:link w:val="51"/>
    <w:uiPriority w:val="99"/>
    <w:rsid w:val="00DB2E46"/>
    <w:pPr>
      <w:shd w:val="clear" w:color="auto" w:fill="FFFFFF"/>
      <w:spacing w:after="120" w:line="240" w:lineRule="atLeast"/>
    </w:pPr>
    <w:rPr>
      <w:rFonts w:ascii="Arial" w:hAnsi="Arial" w:cs="Arial"/>
      <w:noProof/>
      <w:sz w:val="9"/>
      <w:szCs w:val="9"/>
    </w:rPr>
  </w:style>
  <w:style w:type="paragraph" w:customStyle="1" w:styleId="ConsPlusNormal">
    <w:name w:val="ConsPlusNormal"/>
    <w:uiPriority w:val="99"/>
    <w:rsid w:val="00F229B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F229B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229B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F229B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229B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229B8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F229B8"/>
    <w:pPr>
      <w:autoSpaceDE w:val="0"/>
      <w:autoSpaceDN w:val="0"/>
      <w:adjustRightInd w:val="0"/>
    </w:pPr>
    <w:rPr>
      <w:rFonts w:ascii="Tahoma" w:hAnsi="Tahoma" w:cs="Tahoma"/>
    </w:rPr>
  </w:style>
  <w:style w:type="paragraph" w:styleId="aa">
    <w:name w:val="footer"/>
    <w:basedOn w:val="a"/>
    <w:link w:val="ab"/>
    <w:uiPriority w:val="99"/>
    <w:rsid w:val="00D873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D87351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D8735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87351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3E2AD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3E2AD1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EC44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wmf"/><Relationship Id="rId117" Type="http://schemas.openxmlformats.org/officeDocument/2006/relationships/header" Target="header2.xml"/><Relationship Id="rId21" Type="http://schemas.openxmlformats.org/officeDocument/2006/relationships/image" Target="media/image12.wmf"/><Relationship Id="rId42" Type="http://schemas.openxmlformats.org/officeDocument/2006/relationships/image" Target="media/image25.wmf"/><Relationship Id="rId47" Type="http://schemas.openxmlformats.org/officeDocument/2006/relationships/hyperlink" Target="consultantplus://offline/ref=FAE4B14C9BD4613A1241F8CC977916035AE1614160F65B413F8380D1F426115B8E2125F853BC7F5A720DCE3813I" TargetMode="External"/><Relationship Id="rId63" Type="http://schemas.openxmlformats.org/officeDocument/2006/relationships/image" Target="media/image40.wmf"/><Relationship Id="rId68" Type="http://schemas.openxmlformats.org/officeDocument/2006/relationships/image" Target="media/image45.wmf"/><Relationship Id="rId84" Type="http://schemas.openxmlformats.org/officeDocument/2006/relationships/image" Target="media/image61.wmf"/><Relationship Id="rId89" Type="http://schemas.openxmlformats.org/officeDocument/2006/relationships/image" Target="media/image63.wmf"/><Relationship Id="rId112" Type="http://schemas.openxmlformats.org/officeDocument/2006/relationships/hyperlink" Target="consultantplus://offline/ref=FAE4B14C9BD4613A1241E6C18115480F5EEA3F456FF2531263DCDB8CA32F1B0CC96E7CBA17B17C5B371AI" TargetMode="External"/><Relationship Id="rId16" Type="http://schemas.openxmlformats.org/officeDocument/2006/relationships/image" Target="media/image7.wmf"/><Relationship Id="rId107" Type="http://schemas.openxmlformats.org/officeDocument/2006/relationships/image" Target="media/image73.wmf"/><Relationship Id="rId11" Type="http://schemas.openxmlformats.org/officeDocument/2006/relationships/hyperlink" Target="consultantplus://offline/ref=FAE4B14C9BD4613A1241F8CC977916035AE1614160F65B413F8380D1F426115B8E2125F853BC7F5A720DCE3813I" TargetMode="External"/><Relationship Id="rId32" Type="http://schemas.openxmlformats.org/officeDocument/2006/relationships/image" Target="media/image19.wmf"/><Relationship Id="rId37" Type="http://schemas.openxmlformats.org/officeDocument/2006/relationships/hyperlink" Target="consultantplus://offline/ref=FAE4B14C9BD4613A1241F8CC977916035AE1614160F65B413F8380D1F426115B8E2125F853BC7F5A720DCE3813I" TargetMode="External"/><Relationship Id="rId53" Type="http://schemas.openxmlformats.org/officeDocument/2006/relationships/image" Target="media/image31.wmf"/><Relationship Id="rId58" Type="http://schemas.openxmlformats.org/officeDocument/2006/relationships/image" Target="media/image35.wmf"/><Relationship Id="rId74" Type="http://schemas.openxmlformats.org/officeDocument/2006/relationships/image" Target="media/image51.wmf"/><Relationship Id="rId79" Type="http://schemas.openxmlformats.org/officeDocument/2006/relationships/image" Target="media/image56.wmf"/><Relationship Id="rId102" Type="http://schemas.openxmlformats.org/officeDocument/2006/relationships/hyperlink" Target="consultantplus://offline/ref=FAE4B14C9BD4613A1241F8CC977916035AE1614160F65B413F8380D1F426115B8E2125F853BC7F5A720DCE3813I" TargetMode="External"/><Relationship Id="rId123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38.wmf"/><Relationship Id="rId82" Type="http://schemas.openxmlformats.org/officeDocument/2006/relationships/image" Target="media/image59.wmf"/><Relationship Id="rId90" Type="http://schemas.openxmlformats.org/officeDocument/2006/relationships/image" Target="media/image64.wmf"/><Relationship Id="rId95" Type="http://schemas.openxmlformats.org/officeDocument/2006/relationships/hyperlink" Target="consultantplus://offline/ref=FAE4B14C9BD4613A1241F8CC977916035AE1614160F65B413F8380D1F426115B8E2125F853BC7F5A720DCE3813I" TargetMode="External"/><Relationship Id="rId19" Type="http://schemas.openxmlformats.org/officeDocument/2006/relationships/image" Target="media/image10.wmf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7.wmf"/><Relationship Id="rId30" Type="http://schemas.openxmlformats.org/officeDocument/2006/relationships/hyperlink" Target="consultantplus://offline/ref=FAE4B14C9BD4613A1241F8CC977916035AE1614160F65B413F8380D1F426115B8E2125F853BC7F5A720DCE3813I" TargetMode="External"/><Relationship Id="rId35" Type="http://schemas.openxmlformats.org/officeDocument/2006/relationships/image" Target="media/image20.wmf"/><Relationship Id="rId43" Type="http://schemas.openxmlformats.org/officeDocument/2006/relationships/hyperlink" Target="consultantplus://offline/ref=FAE4B14C9BD4613A1241F8CC977916035AE1614160F65B413F8380D1F426115B8E2125F853BC7F5A720DCE3813I" TargetMode="External"/><Relationship Id="rId48" Type="http://schemas.openxmlformats.org/officeDocument/2006/relationships/hyperlink" Target="consultantplus://offline/ref=FAE4B14C9BD4613A1241F8CC977916035AE1614160F65B413F8380D1F426115B8E2125F853BC7F5A720DCE3813I" TargetMode="External"/><Relationship Id="rId56" Type="http://schemas.openxmlformats.org/officeDocument/2006/relationships/image" Target="media/image34.wmf"/><Relationship Id="rId64" Type="http://schemas.openxmlformats.org/officeDocument/2006/relationships/image" Target="media/image41.wmf"/><Relationship Id="rId69" Type="http://schemas.openxmlformats.org/officeDocument/2006/relationships/image" Target="media/image46.wmf"/><Relationship Id="rId77" Type="http://schemas.openxmlformats.org/officeDocument/2006/relationships/image" Target="media/image54.wmf"/><Relationship Id="rId100" Type="http://schemas.openxmlformats.org/officeDocument/2006/relationships/image" Target="media/image70.wmf"/><Relationship Id="rId105" Type="http://schemas.openxmlformats.org/officeDocument/2006/relationships/hyperlink" Target="consultantplus://offline/ref=FAE4B14C9BD4613A1241F8CC977916035AE1614160F65B413F8380D1F426115B8E2125F853BC7F5A720DCE3813I" TargetMode="External"/><Relationship Id="rId113" Type="http://schemas.openxmlformats.org/officeDocument/2006/relationships/hyperlink" Target="consultantplus://offline/ref=FAE4B14C9BD4613A1241E6C18115480F5EEA3F456FF2531263DCDB8CA32F1B0CC96E7CBA17B17C5B371AI" TargetMode="External"/><Relationship Id="rId118" Type="http://schemas.openxmlformats.org/officeDocument/2006/relationships/footer" Target="footer1.xml"/><Relationship Id="rId8" Type="http://schemas.openxmlformats.org/officeDocument/2006/relationships/image" Target="media/image2.wmf"/><Relationship Id="rId51" Type="http://schemas.openxmlformats.org/officeDocument/2006/relationships/image" Target="media/image29.wmf"/><Relationship Id="rId72" Type="http://schemas.openxmlformats.org/officeDocument/2006/relationships/image" Target="media/image49.wmf"/><Relationship Id="rId80" Type="http://schemas.openxmlformats.org/officeDocument/2006/relationships/image" Target="media/image57.wmf"/><Relationship Id="rId85" Type="http://schemas.openxmlformats.org/officeDocument/2006/relationships/hyperlink" Target="consultantplus://offline/ref=FAE4B14C9BD4613A1241E6C18115480F5DED384D65F7531263DCDB8CA32F1B0CC96E7CBA17B17E5B3712I" TargetMode="External"/><Relationship Id="rId93" Type="http://schemas.openxmlformats.org/officeDocument/2006/relationships/hyperlink" Target="consultantplus://offline/ref=FAE4B14C9BD4613A1241F8CC977916035AE1614160F65B413F8380D1F426115B8E2125F853BC7F5A720DCE3813I" TargetMode="External"/><Relationship Id="rId98" Type="http://schemas.openxmlformats.org/officeDocument/2006/relationships/image" Target="media/image68.wmf"/><Relationship Id="rId121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8.wmf"/><Relationship Id="rId25" Type="http://schemas.openxmlformats.org/officeDocument/2006/relationships/image" Target="media/image15.wmf"/><Relationship Id="rId33" Type="http://schemas.openxmlformats.org/officeDocument/2006/relationships/hyperlink" Target="consultantplus://offline/ref=FAE4B14C9BD4613A1241F8CC977916035AE1614160F65B413F8380D1F426115B8E2125F853BC7F5A720DCE3813I" TargetMode="External"/><Relationship Id="rId38" Type="http://schemas.openxmlformats.org/officeDocument/2006/relationships/image" Target="media/image21.wmf"/><Relationship Id="rId46" Type="http://schemas.openxmlformats.org/officeDocument/2006/relationships/image" Target="media/image27.wmf"/><Relationship Id="rId59" Type="http://schemas.openxmlformats.org/officeDocument/2006/relationships/image" Target="media/image36.wmf"/><Relationship Id="rId67" Type="http://schemas.openxmlformats.org/officeDocument/2006/relationships/image" Target="media/image44.wmf"/><Relationship Id="rId103" Type="http://schemas.openxmlformats.org/officeDocument/2006/relationships/hyperlink" Target="consultantplus://offline/ref=FAE4B14C9BD4613A1241F8CC977916035AE1614160F65B413F8380D1F426115B8E2125F853BC7F5A720DCE3813I" TargetMode="External"/><Relationship Id="rId108" Type="http://schemas.openxmlformats.org/officeDocument/2006/relationships/hyperlink" Target="consultantplus://offline/ref=FAE4B14C9BD4613A1241E6C18115480F5DE23B4E6FF6531263DCDB8CA32F1B0CC96E7CBA17B17E5A371AI" TargetMode="External"/><Relationship Id="rId116" Type="http://schemas.openxmlformats.org/officeDocument/2006/relationships/header" Target="header1.xml"/><Relationship Id="rId20" Type="http://schemas.openxmlformats.org/officeDocument/2006/relationships/image" Target="media/image11.wmf"/><Relationship Id="rId41" Type="http://schemas.openxmlformats.org/officeDocument/2006/relationships/image" Target="media/image24.wmf"/><Relationship Id="rId54" Type="http://schemas.openxmlformats.org/officeDocument/2006/relationships/image" Target="media/image32.wmf"/><Relationship Id="rId62" Type="http://schemas.openxmlformats.org/officeDocument/2006/relationships/image" Target="media/image39.wmf"/><Relationship Id="rId70" Type="http://schemas.openxmlformats.org/officeDocument/2006/relationships/image" Target="media/image47.wmf"/><Relationship Id="rId75" Type="http://schemas.openxmlformats.org/officeDocument/2006/relationships/image" Target="media/image52.wmf"/><Relationship Id="rId83" Type="http://schemas.openxmlformats.org/officeDocument/2006/relationships/image" Target="media/image60.wmf"/><Relationship Id="rId88" Type="http://schemas.openxmlformats.org/officeDocument/2006/relationships/hyperlink" Target="consultantplus://offline/ref=FAE4B14C9BD4613A1241E6C18115480F5DE3374E64F3531263DCDB8CA32F1B0CC96E7CBA17B17E523715I" TargetMode="External"/><Relationship Id="rId91" Type="http://schemas.openxmlformats.org/officeDocument/2006/relationships/image" Target="media/image65.wmf"/><Relationship Id="rId96" Type="http://schemas.openxmlformats.org/officeDocument/2006/relationships/hyperlink" Target="consultantplus://offline/ref=FAE4B14C9BD4613A1241F8CC977916035AE1614160F65B413F8380D1F426115B8E2125F853BC7F5A720DCE3813I" TargetMode="External"/><Relationship Id="rId111" Type="http://schemas.openxmlformats.org/officeDocument/2006/relationships/hyperlink" Target="consultantplus://offline/ref=FAE4B14C9BD4613A1241F8CC977916035AE1614160F65B413F8380D1F426115B8E2125F853BC7F5A720DCE3813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hyperlink" Target="consultantplus://offline/ref=FAE4B14C9BD4613A1241F8CC977916035AE1614160F65B413F8380D1F426115B8E2125F853BC7F5A720DCE3813I" TargetMode="External"/><Relationship Id="rId28" Type="http://schemas.openxmlformats.org/officeDocument/2006/relationships/image" Target="media/image18.wmf"/><Relationship Id="rId36" Type="http://schemas.openxmlformats.org/officeDocument/2006/relationships/hyperlink" Target="consultantplus://offline/ref=FAE4B14C9BD4613A1241F8CC977916035AE1614160F65B413F8380D1F426115B8E2125F853BC7F5A720DCE3813I" TargetMode="External"/><Relationship Id="rId49" Type="http://schemas.openxmlformats.org/officeDocument/2006/relationships/hyperlink" Target="consultantplus://offline/ref=FAE4B14C9BD4613A1241F8CC977916035AE1614160F65B413F8380D1F426115B8E2125F853BC7F5A720DCE3813I" TargetMode="External"/><Relationship Id="rId57" Type="http://schemas.openxmlformats.org/officeDocument/2006/relationships/hyperlink" Target="consultantplus://offline/ref=FAE4B14C9BD4613A1241F8CC977916035AE1614160F65B413F8380D1F426115B8E2125F853BC7F5A720DCE3813I" TargetMode="External"/><Relationship Id="rId106" Type="http://schemas.openxmlformats.org/officeDocument/2006/relationships/hyperlink" Target="consultantplus://offline/ref=FAE4B14C9BD4613A1241F8CC977916035AE1614160F65B413F8380D1F426115B8E2125F853BC7F5A720DCE3813I" TargetMode="External"/><Relationship Id="rId114" Type="http://schemas.openxmlformats.org/officeDocument/2006/relationships/hyperlink" Target="consultantplus://offline/ref=FAE4B14C9BD4613A1241E6C18115480F5EEA3F456FF2531263DCDB8CA32F1B0CC96E7CBA17B17C5B371AI" TargetMode="External"/><Relationship Id="rId119" Type="http://schemas.openxmlformats.org/officeDocument/2006/relationships/footer" Target="footer2.xml"/><Relationship Id="rId10" Type="http://schemas.openxmlformats.org/officeDocument/2006/relationships/hyperlink" Target="consultantplus://offline/ref=FAE4B14C9BD4613A1241F8CC977916035AE1614160F65B413F8380D1F426115B8E2125F853BC7F5A720DCE3813I" TargetMode="External"/><Relationship Id="rId31" Type="http://schemas.openxmlformats.org/officeDocument/2006/relationships/hyperlink" Target="consultantplus://offline/ref=FAE4B14C9BD4613A1241F8CC977916035AE1614160F65B413F8380D1F426115B8E2125F853BC7F5A720DCE3813I" TargetMode="External"/><Relationship Id="rId44" Type="http://schemas.openxmlformats.org/officeDocument/2006/relationships/hyperlink" Target="consultantplus://offline/ref=FAE4B14C9BD4613A1241F8CC977916035AE1614160F65B413F8380D1F426115B8E2125F853BC7F5A720DCE3813I" TargetMode="External"/><Relationship Id="rId52" Type="http://schemas.openxmlformats.org/officeDocument/2006/relationships/image" Target="media/image30.wmf"/><Relationship Id="rId60" Type="http://schemas.openxmlformats.org/officeDocument/2006/relationships/image" Target="media/image37.wmf"/><Relationship Id="rId65" Type="http://schemas.openxmlformats.org/officeDocument/2006/relationships/image" Target="media/image42.wmf"/><Relationship Id="rId73" Type="http://schemas.openxmlformats.org/officeDocument/2006/relationships/image" Target="media/image50.wmf"/><Relationship Id="rId78" Type="http://schemas.openxmlformats.org/officeDocument/2006/relationships/image" Target="media/image55.wmf"/><Relationship Id="rId81" Type="http://schemas.openxmlformats.org/officeDocument/2006/relationships/image" Target="media/image58.wmf"/><Relationship Id="rId86" Type="http://schemas.openxmlformats.org/officeDocument/2006/relationships/hyperlink" Target="consultantplus://offline/ref=FAE4B14C9BD4613A1241E6C18115480F5DED384D65F7531263DCDB8CA32F1B0CC96E7CBA17B17E5D371AI" TargetMode="External"/><Relationship Id="rId94" Type="http://schemas.openxmlformats.org/officeDocument/2006/relationships/image" Target="media/image66.wmf"/><Relationship Id="rId99" Type="http://schemas.openxmlformats.org/officeDocument/2006/relationships/image" Target="media/image69.wmf"/><Relationship Id="rId101" Type="http://schemas.openxmlformats.org/officeDocument/2006/relationships/image" Target="media/image71.wmf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hyperlink" Target="consultantplus://offline/ref=FAE4B14C9BD4613A1241F8CC977916035AE1614160F65B413F8380D1F426115B8E2125F853BC7F5A720DCE3813I" TargetMode="External"/><Relationship Id="rId18" Type="http://schemas.openxmlformats.org/officeDocument/2006/relationships/image" Target="media/image9.wmf"/><Relationship Id="rId39" Type="http://schemas.openxmlformats.org/officeDocument/2006/relationships/image" Target="media/image22.wmf"/><Relationship Id="rId109" Type="http://schemas.openxmlformats.org/officeDocument/2006/relationships/image" Target="media/image74.wmf"/><Relationship Id="rId34" Type="http://schemas.openxmlformats.org/officeDocument/2006/relationships/hyperlink" Target="consultantplus://offline/ref=FAE4B14C9BD4613A1241F8CC977916035AE1614160F65B413F8380D1F426115B8E2125F853BC7F5A720DCE3813I" TargetMode="External"/><Relationship Id="rId50" Type="http://schemas.openxmlformats.org/officeDocument/2006/relationships/image" Target="media/image28.wmf"/><Relationship Id="rId55" Type="http://schemas.openxmlformats.org/officeDocument/2006/relationships/image" Target="media/image33.wmf"/><Relationship Id="rId76" Type="http://schemas.openxmlformats.org/officeDocument/2006/relationships/image" Target="media/image53.wmf"/><Relationship Id="rId97" Type="http://schemas.openxmlformats.org/officeDocument/2006/relationships/image" Target="media/image67.wmf"/><Relationship Id="rId104" Type="http://schemas.openxmlformats.org/officeDocument/2006/relationships/image" Target="media/image72.wmf"/><Relationship Id="rId120" Type="http://schemas.openxmlformats.org/officeDocument/2006/relationships/header" Target="header3.xml"/><Relationship Id="rId7" Type="http://schemas.openxmlformats.org/officeDocument/2006/relationships/image" Target="media/image1.wmf"/><Relationship Id="rId71" Type="http://schemas.openxmlformats.org/officeDocument/2006/relationships/image" Target="media/image48.wmf"/><Relationship Id="rId92" Type="http://schemas.openxmlformats.org/officeDocument/2006/relationships/hyperlink" Target="consultantplus://offline/ref=FAE4B14C9BD4613A1241F8CC977916035AE1614160F65B413F8380D1F426115B8E2125F853BC7F5A720DCE3813I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FAE4B14C9BD4613A1241F8CC977916035AE1614160F65B413F8380D1F426115B8E2125F853BC7F5A720DCE3813I" TargetMode="External"/><Relationship Id="rId24" Type="http://schemas.openxmlformats.org/officeDocument/2006/relationships/image" Target="media/image14.wmf"/><Relationship Id="rId40" Type="http://schemas.openxmlformats.org/officeDocument/2006/relationships/image" Target="media/image23.wmf"/><Relationship Id="rId45" Type="http://schemas.openxmlformats.org/officeDocument/2006/relationships/image" Target="media/image26.wmf"/><Relationship Id="rId66" Type="http://schemas.openxmlformats.org/officeDocument/2006/relationships/image" Target="media/image43.wmf"/><Relationship Id="rId87" Type="http://schemas.openxmlformats.org/officeDocument/2006/relationships/image" Target="media/image62.wmf"/><Relationship Id="rId110" Type="http://schemas.openxmlformats.org/officeDocument/2006/relationships/hyperlink" Target="consultantplus://offline/ref=FAE4B14C9BD4613A1241F8CC977916035AE1614160F65B413F8380D1F426115B8E2125F853BC7F5A720DCE3813I" TargetMode="External"/><Relationship Id="rId115" Type="http://schemas.openxmlformats.org/officeDocument/2006/relationships/image" Target="media/image7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6886</Words>
  <Characters>54133</Characters>
  <Application>Microsoft Office Word</Application>
  <DocSecurity>0</DocSecurity>
  <Lines>451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СМОЛЕНСКОГО РАЙОНА АЛТАЙСКОГО КРАЯ</vt:lpstr>
    </vt:vector>
  </TitlesOfParts>
  <Company>UFK</Company>
  <LinksUpToDate>false</LinksUpToDate>
  <CharactersWithSpaces>60898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СМОЛЕНСКОГО РАЙОНА АЛТАЙСКОГО КРАЯ</dc:title>
  <dc:creator>Econom2</dc:creator>
  <cp:lastModifiedBy>Танюша</cp:lastModifiedBy>
  <cp:revision>2</cp:revision>
  <cp:lastPrinted>2017-07-31T03:30:00Z</cp:lastPrinted>
  <dcterms:created xsi:type="dcterms:W3CDTF">2017-08-28T03:33:00Z</dcterms:created>
  <dcterms:modified xsi:type="dcterms:W3CDTF">2017-08-28T03:33:00Z</dcterms:modified>
</cp:coreProperties>
</file>